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E3" w:rsidRPr="008E65E3" w:rsidRDefault="008E65E3" w:rsidP="008E65E3">
      <w:pPr>
        <w:widowControl/>
        <w:tabs>
          <w:tab w:val="left" w:pos="5685"/>
        </w:tabs>
        <w:autoSpaceDE/>
        <w:autoSpaceDN/>
        <w:adjustRightInd/>
        <w:spacing w:line="276" w:lineRule="auto"/>
        <w:jc w:val="right"/>
        <w:rPr>
          <w:rFonts w:eastAsia="Times New Roman"/>
          <w:b/>
          <w:sz w:val="32"/>
          <w:szCs w:val="32"/>
        </w:rPr>
      </w:pPr>
      <w:r w:rsidRPr="008E65E3">
        <w:rPr>
          <w:rFonts w:eastAsia="Times New Roman"/>
          <w:b/>
          <w:sz w:val="32"/>
          <w:szCs w:val="32"/>
        </w:rPr>
        <w:t>ПРОЕКТ</w:t>
      </w:r>
    </w:p>
    <w:p w:rsidR="008E65E3" w:rsidRPr="008E65E3" w:rsidRDefault="008E65E3" w:rsidP="008E65E3">
      <w:pPr>
        <w:widowControl/>
        <w:tabs>
          <w:tab w:val="left" w:pos="5685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8E65E3">
        <w:rPr>
          <w:rFonts w:eastAsia="Times New Roman"/>
          <w:b/>
          <w:sz w:val="32"/>
          <w:szCs w:val="32"/>
        </w:rPr>
        <w:t>ХАНТЫ – МАНСИЙСКИЙ АВТОНОМНЫЙ ОКРУГ – ЮГРА</w:t>
      </w:r>
    </w:p>
    <w:p w:rsidR="008E65E3" w:rsidRPr="008E65E3" w:rsidRDefault="008E65E3" w:rsidP="008E65E3">
      <w:pPr>
        <w:widowControl/>
        <w:tabs>
          <w:tab w:val="left" w:pos="5685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8E65E3">
        <w:rPr>
          <w:rFonts w:eastAsia="Times New Roman"/>
          <w:b/>
          <w:sz w:val="32"/>
          <w:szCs w:val="32"/>
        </w:rPr>
        <w:t>КОНДИНСКИЙ РАЙОН</w:t>
      </w:r>
    </w:p>
    <w:p w:rsidR="008E65E3" w:rsidRPr="008E65E3" w:rsidRDefault="008E65E3" w:rsidP="008E65E3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8E65E3">
        <w:rPr>
          <w:rFonts w:eastAsia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8E65E3" w:rsidRPr="008E65E3" w:rsidRDefault="008E65E3" w:rsidP="008E65E3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proofErr w:type="gramStart"/>
      <w:r w:rsidRPr="008E65E3">
        <w:rPr>
          <w:rFonts w:eastAsia="Times New Roman"/>
          <w:b/>
          <w:sz w:val="32"/>
          <w:szCs w:val="32"/>
        </w:rPr>
        <w:t>ГОРОДСКОЕ  ПОСЕЛЕНИЕ</w:t>
      </w:r>
      <w:proofErr w:type="gramEnd"/>
      <w:r w:rsidRPr="008E65E3">
        <w:rPr>
          <w:rFonts w:eastAsia="Times New Roman"/>
          <w:b/>
          <w:sz w:val="32"/>
          <w:szCs w:val="32"/>
        </w:rPr>
        <w:t xml:space="preserve"> КУМИНСКИЙ</w:t>
      </w:r>
    </w:p>
    <w:p w:rsidR="008E65E3" w:rsidRPr="008E65E3" w:rsidRDefault="008E65E3" w:rsidP="008E65E3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32"/>
          <w:szCs w:val="32"/>
        </w:rPr>
      </w:pPr>
    </w:p>
    <w:p w:rsidR="008E65E3" w:rsidRPr="008E65E3" w:rsidRDefault="008E65E3" w:rsidP="008E65E3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sz w:val="32"/>
          <w:szCs w:val="32"/>
        </w:rPr>
      </w:pPr>
      <w:r w:rsidRPr="008E65E3">
        <w:rPr>
          <w:rFonts w:eastAsia="Times New Roman"/>
          <w:b/>
          <w:bCs/>
          <w:sz w:val="32"/>
          <w:szCs w:val="32"/>
        </w:rPr>
        <w:t>РЕШЕНИЕ</w:t>
      </w:r>
    </w:p>
    <w:p w:rsidR="008E65E3" w:rsidRPr="008E65E3" w:rsidRDefault="008E65E3" w:rsidP="008E65E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E31D2E" w:rsidRPr="00B75C10" w:rsidRDefault="00E31D2E" w:rsidP="007B0050">
      <w:pPr>
        <w:shd w:val="clear" w:color="auto" w:fill="FFFFFF"/>
        <w:spacing w:before="547" w:after="497"/>
        <w:rPr>
          <w:sz w:val="28"/>
          <w:szCs w:val="28"/>
        </w:rPr>
        <w:sectPr w:rsidR="00E31D2E" w:rsidRPr="00B75C10" w:rsidSect="008E65E3">
          <w:type w:val="continuous"/>
          <w:pgSz w:w="11909" w:h="16834"/>
          <w:pgMar w:top="851" w:right="759" w:bottom="720" w:left="1768" w:header="720" w:footer="720" w:gutter="0"/>
          <w:cols w:space="60"/>
          <w:noEndnote/>
        </w:sectPr>
      </w:pPr>
    </w:p>
    <w:p w:rsidR="000A3098" w:rsidRPr="000A3098" w:rsidRDefault="000A3098" w:rsidP="00B75C10">
      <w:pPr>
        <w:shd w:val="clear" w:color="auto" w:fill="FFFFFF"/>
        <w:spacing w:before="554" w:line="276" w:lineRule="auto"/>
        <w:ind w:left="7" w:firstLine="360"/>
        <w:jc w:val="center"/>
        <w:rPr>
          <w:rFonts w:eastAsia="Times New Roman"/>
          <w:b/>
          <w:sz w:val="4"/>
          <w:szCs w:val="4"/>
        </w:rPr>
      </w:pPr>
    </w:p>
    <w:p w:rsidR="002051DA" w:rsidRPr="002051DA" w:rsidRDefault="002051DA" w:rsidP="002051DA">
      <w:pPr>
        <w:jc w:val="center"/>
        <w:rPr>
          <w:b/>
          <w:sz w:val="28"/>
          <w:szCs w:val="28"/>
        </w:rPr>
      </w:pPr>
      <w:r w:rsidRPr="00B64E52">
        <w:rPr>
          <w:b/>
          <w:sz w:val="28"/>
          <w:szCs w:val="28"/>
        </w:rPr>
        <w:t xml:space="preserve">О </w:t>
      </w:r>
      <w:r w:rsidR="00F71BFE" w:rsidRPr="00B64E52">
        <w:rPr>
          <w:b/>
          <w:sz w:val="28"/>
          <w:szCs w:val="28"/>
        </w:rPr>
        <w:t xml:space="preserve">создании </w:t>
      </w:r>
      <w:r w:rsidRPr="00B64E52">
        <w:rPr>
          <w:b/>
          <w:sz w:val="28"/>
          <w:szCs w:val="28"/>
        </w:rPr>
        <w:t xml:space="preserve">депутатской фракции Всероссийской политической </w:t>
      </w:r>
      <w:r w:rsidR="00B64E52">
        <w:rPr>
          <w:b/>
          <w:sz w:val="28"/>
          <w:szCs w:val="28"/>
        </w:rPr>
        <w:t>партии</w:t>
      </w:r>
      <w:r w:rsidRPr="002051DA">
        <w:rPr>
          <w:b/>
          <w:sz w:val="28"/>
          <w:szCs w:val="28"/>
        </w:rPr>
        <w:t xml:space="preserve"> «ЕДИНАЯ РОССИЯ»</w:t>
      </w:r>
    </w:p>
    <w:p w:rsidR="000A3098" w:rsidRDefault="000A3098" w:rsidP="008E65E3">
      <w:pPr>
        <w:rPr>
          <w:sz w:val="28"/>
          <w:szCs w:val="28"/>
        </w:rPr>
      </w:pPr>
    </w:p>
    <w:p w:rsidR="000A3098" w:rsidRPr="000A3098" w:rsidRDefault="000A3098" w:rsidP="008E6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1DA">
        <w:rPr>
          <w:sz w:val="28"/>
          <w:szCs w:val="28"/>
        </w:rPr>
        <w:t xml:space="preserve">На основании заявлений группы депутатов, в соответствии с пунктом 8 главы </w:t>
      </w:r>
      <w:r w:rsidR="002051DA">
        <w:rPr>
          <w:sz w:val="28"/>
          <w:szCs w:val="28"/>
          <w:lang w:val="en-US"/>
        </w:rPr>
        <w:t>IV</w:t>
      </w:r>
      <w:r w:rsidR="002051DA">
        <w:rPr>
          <w:sz w:val="28"/>
          <w:szCs w:val="28"/>
        </w:rPr>
        <w:t xml:space="preserve"> Регламента работы Совета депутатов городского поселения Куминский</w:t>
      </w:r>
      <w:r w:rsidR="00C45EA9">
        <w:rPr>
          <w:sz w:val="28"/>
          <w:szCs w:val="28"/>
        </w:rPr>
        <w:t xml:space="preserve">, Совет депутатов городского поселения Куминский </w:t>
      </w:r>
      <w:r w:rsidR="00C45EA9" w:rsidRPr="00C45EA9">
        <w:rPr>
          <w:b/>
          <w:sz w:val="28"/>
          <w:szCs w:val="28"/>
        </w:rPr>
        <w:t>решил:</w:t>
      </w:r>
    </w:p>
    <w:p w:rsidR="005C526B" w:rsidRPr="00C45EA9" w:rsidRDefault="005C526B" w:rsidP="008E65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26B">
        <w:rPr>
          <w:rFonts w:ascii="Times New Roman" w:hAnsi="Times New Roman" w:cs="Times New Roman"/>
          <w:sz w:val="28"/>
          <w:szCs w:val="28"/>
        </w:rPr>
        <w:t xml:space="preserve">Создать депутатскую фракцию Всероссийской политической партии «ЕДИНАЯ </w:t>
      </w:r>
      <w:proofErr w:type="gramStart"/>
      <w:r w:rsidRPr="005C526B">
        <w:rPr>
          <w:rFonts w:ascii="Times New Roman" w:hAnsi="Times New Roman" w:cs="Times New Roman"/>
          <w:sz w:val="28"/>
          <w:szCs w:val="28"/>
        </w:rPr>
        <w:t>РОССИЯ»  в</w:t>
      </w:r>
      <w:proofErr w:type="gramEnd"/>
      <w:r w:rsidRPr="005C526B">
        <w:rPr>
          <w:rFonts w:ascii="Times New Roman" w:hAnsi="Times New Roman" w:cs="Times New Roman"/>
          <w:sz w:val="28"/>
          <w:szCs w:val="28"/>
        </w:rPr>
        <w:t xml:space="preserve"> Совете депутатов городского поселения </w:t>
      </w:r>
      <w:r w:rsidRPr="00C45EA9">
        <w:rPr>
          <w:rFonts w:ascii="Times New Roman" w:hAnsi="Times New Roman" w:cs="Times New Roman"/>
          <w:sz w:val="28"/>
          <w:szCs w:val="28"/>
        </w:rPr>
        <w:t xml:space="preserve">Куминский  </w:t>
      </w:r>
      <w:r w:rsidR="008E65E3" w:rsidRPr="00C45EA9">
        <w:rPr>
          <w:rFonts w:ascii="Times New Roman" w:hAnsi="Times New Roman" w:cs="Times New Roman"/>
          <w:sz w:val="28"/>
          <w:szCs w:val="28"/>
        </w:rPr>
        <w:t>четвертого</w:t>
      </w:r>
      <w:r w:rsidRPr="00C45EA9">
        <w:rPr>
          <w:rFonts w:ascii="Times New Roman" w:hAnsi="Times New Roman" w:cs="Times New Roman"/>
          <w:sz w:val="28"/>
          <w:szCs w:val="28"/>
        </w:rPr>
        <w:t xml:space="preserve"> созыва. </w:t>
      </w:r>
    </w:p>
    <w:p w:rsidR="005C526B" w:rsidRPr="00C45EA9" w:rsidRDefault="005C526B" w:rsidP="008E65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EA9">
        <w:rPr>
          <w:rFonts w:ascii="Times New Roman" w:hAnsi="Times New Roman" w:cs="Times New Roman"/>
          <w:sz w:val="28"/>
          <w:szCs w:val="28"/>
        </w:rPr>
        <w:t xml:space="preserve">Утвердить Положение о депутатской фракции </w:t>
      </w:r>
      <w:proofErr w:type="gramStart"/>
      <w:r w:rsidRPr="00C45EA9">
        <w:rPr>
          <w:rFonts w:ascii="Times New Roman" w:hAnsi="Times New Roman" w:cs="Times New Roman"/>
          <w:sz w:val="28"/>
          <w:szCs w:val="28"/>
        </w:rPr>
        <w:t>Партии  «</w:t>
      </w:r>
      <w:proofErr w:type="gramEnd"/>
      <w:r w:rsidRPr="00C45EA9">
        <w:rPr>
          <w:rFonts w:ascii="Times New Roman" w:hAnsi="Times New Roman" w:cs="Times New Roman"/>
          <w:sz w:val="28"/>
          <w:szCs w:val="28"/>
        </w:rPr>
        <w:t>ЕДИНАЯ РОССИЯ» в Совете депутатов</w:t>
      </w:r>
      <w:r w:rsidR="00F30A48" w:rsidRPr="00C45EA9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(приложение 1).</w:t>
      </w:r>
    </w:p>
    <w:p w:rsidR="008E65E3" w:rsidRPr="00C45EA9" w:rsidRDefault="008E65E3" w:rsidP="003527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EA9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Куминский от 28 октября 2013 года № 6 «О создании депутатской фракции Всероссийской политической фракции «ЕДИНАЯ РОССИЯ»» </w:t>
      </w:r>
      <w:r w:rsidR="003527DB" w:rsidRPr="00C45EA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E65E3" w:rsidRPr="007B26C2" w:rsidRDefault="008E65E3" w:rsidP="008E65E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7B26C2">
        <w:rPr>
          <w:rFonts w:eastAsia="Times New Roman"/>
          <w:sz w:val="28"/>
          <w:szCs w:val="28"/>
        </w:rPr>
        <w:t xml:space="preserve">Настоящее решение обнародовать в </w:t>
      </w:r>
      <w:proofErr w:type="gramStart"/>
      <w:r w:rsidRPr="007B26C2">
        <w:rPr>
          <w:rFonts w:eastAsia="Times New Roman"/>
          <w:sz w:val="28"/>
          <w:szCs w:val="28"/>
        </w:rPr>
        <w:t>соответствии  с</w:t>
      </w:r>
      <w:proofErr w:type="gramEnd"/>
      <w:r w:rsidRPr="007B26C2">
        <w:rPr>
          <w:rFonts w:eastAsia="Times New Roman"/>
          <w:sz w:val="28"/>
          <w:szCs w:val="28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8E65E3" w:rsidRPr="004766D5" w:rsidRDefault="008E65E3" w:rsidP="008E65E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4766D5">
        <w:rPr>
          <w:rFonts w:eastAsia="Times New Roman"/>
          <w:sz w:val="28"/>
          <w:szCs w:val="28"/>
        </w:rPr>
        <w:t>Настоящее решение вступает в силу с момента обнародования.</w:t>
      </w:r>
    </w:p>
    <w:p w:rsidR="008E65E3" w:rsidRPr="004766D5" w:rsidRDefault="008E65E3" w:rsidP="008E65E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4766D5">
        <w:rPr>
          <w:rFonts w:eastAsia="Times New Roman"/>
          <w:sz w:val="28"/>
          <w:szCs w:val="28"/>
        </w:rPr>
        <w:t xml:space="preserve">Контроль за выполнением данного </w:t>
      </w:r>
      <w:proofErr w:type="gramStart"/>
      <w:r w:rsidRPr="004766D5">
        <w:rPr>
          <w:rFonts w:eastAsia="Times New Roman"/>
          <w:sz w:val="28"/>
          <w:szCs w:val="28"/>
        </w:rPr>
        <w:t>решения  оставляю</w:t>
      </w:r>
      <w:proofErr w:type="gramEnd"/>
      <w:r w:rsidRPr="004766D5">
        <w:rPr>
          <w:rFonts w:eastAsia="Times New Roman"/>
          <w:sz w:val="28"/>
          <w:szCs w:val="28"/>
        </w:rPr>
        <w:t xml:space="preserve"> за собой.</w:t>
      </w:r>
    </w:p>
    <w:p w:rsidR="007C109D" w:rsidRPr="007C109D" w:rsidRDefault="007C109D" w:rsidP="007C109D">
      <w:pPr>
        <w:shd w:val="clear" w:color="auto" w:fill="FFFFFF"/>
        <w:spacing w:line="276" w:lineRule="auto"/>
        <w:jc w:val="both"/>
        <w:rPr>
          <w:rFonts w:eastAsia="Times New Roman"/>
          <w:spacing w:val="-2"/>
          <w:sz w:val="28"/>
          <w:szCs w:val="28"/>
        </w:rPr>
      </w:pPr>
    </w:p>
    <w:p w:rsidR="008E65E3" w:rsidRDefault="007C109D" w:rsidP="007C109D">
      <w:pPr>
        <w:shd w:val="clear" w:color="auto" w:fill="FFFFFF"/>
        <w:spacing w:line="276" w:lineRule="auto"/>
        <w:ind w:left="7"/>
        <w:jc w:val="both"/>
        <w:rPr>
          <w:rFonts w:eastAsia="Times New Roman"/>
          <w:spacing w:val="-2"/>
          <w:sz w:val="28"/>
          <w:szCs w:val="28"/>
        </w:rPr>
      </w:pPr>
      <w:r w:rsidRPr="007C109D">
        <w:rPr>
          <w:rFonts w:eastAsia="Times New Roman"/>
          <w:spacing w:val="-2"/>
          <w:sz w:val="28"/>
          <w:szCs w:val="28"/>
        </w:rPr>
        <w:t xml:space="preserve">Председатель Совета депутатов </w:t>
      </w:r>
    </w:p>
    <w:p w:rsidR="003F67A8" w:rsidRDefault="008E65E3" w:rsidP="007C109D">
      <w:pPr>
        <w:shd w:val="clear" w:color="auto" w:fill="FFFFFF"/>
        <w:spacing w:line="276" w:lineRule="auto"/>
        <w:ind w:left="7"/>
        <w:jc w:val="both"/>
        <w:rPr>
          <w:rFonts w:eastAsia="Times New Roman"/>
          <w:spacing w:val="-2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городского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поселения Куминский</w:t>
      </w:r>
      <w:r w:rsidR="007C109D" w:rsidRPr="007C109D">
        <w:rPr>
          <w:rFonts w:eastAsia="Times New Roman"/>
          <w:spacing w:val="-2"/>
          <w:sz w:val="28"/>
          <w:szCs w:val="28"/>
        </w:rPr>
        <w:t xml:space="preserve">                   </w:t>
      </w:r>
      <w:r w:rsidR="007B0050">
        <w:rPr>
          <w:rFonts w:eastAsia="Times New Roman"/>
          <w:spacing w:val="-2"/>
          <w:sz w:val="28"/>
          <w:szCs w:val="28"/>
        </w:rPr>
        <w:t xml:space="preserve">    </w:t>
      </w:r>
      <w:r w:rsidR="007C109D" w:rsidRPr="007C109D">
        <w:rPr>
          <w:rFonts w:eastAsia="Times New Roman"/>
          <w:spacing w:val="-2"/>
          <w:sz w:val="28"/>
          <w:szCs w:val="28"/>
        </w:rPr>
        <w:t xml:space="preserve">  С.Н. Батурин</w:t>
      </w:r>
    </w:p>
    <w:p w:rsidR="007C109D" w:rsidRDefault="007C109D" w:rsidP="007C109D">
      <w:pPr>
        <w:shd w:val="clear" w:color="auto" w:fill="FFFFFF"/>
        <w:spacing w:line="276" w:lineRule="auto"/>
        <w:ind w:left="7"/>
        <w:jc w:val="both"/>
        <w:rPr>
          <w:rFonts w:eastAsia="Times New Roman"/>
          <w:spacing w:val="-2"/>
          <w:sz w:val="28"/>
          <w:szCs w:val="28"/>
        </w:rPr>
      </w:pPr>
    </w:p>
    <w:p w:rsidR="007C109D" w:rsidRPr="008E65E3" w:rsidRDefault="007C109D" w:rsidP="007C109D">
      <w:pPr>
        <w:shd w:val="clear" w:color="auto" w:fill="FFFFFF"/>
        <w:spacing w:line="276" w:lineRule="auto"/>
        <w:ind w:left="7"/>
        <w:jc w:val="both"/>
        <w:rPr>
          <w:rFonts w:eastAsia="Times New Roman"/>
          <w:spacing w:val="-2"/>
          <w:sz w:val="24"/>
          <w:szCs w:val="24"/>
        </w:rPr>
      </w:pPr>
      <w:proofErr w:type="gramStart"/>
      <w:r w:rsidRPr="008E65E3">
        <w:rPr>
          <w:rFonts w:eastAsia="Times New Roman"/>
          <w:spacing w:val="-2"/>
          <w:sz w:val="24"/>
          <w:szCs w:val="24"/>
        </w:rPr>
        <w:t>пгт</w:t>
      </w:r>
      <w:proofErr w:type="gramEnd"/>
      <w:r w:rsidRPr="008E65E3">
        <w:rPr>
          <w:rFonts w:eastAsia="Times New Roman"/>
          <w:spacing w:val="-2"/>
          <w:sz w:val="24"/>
          <w:szCs w:val="24"/>
        </w:rPr>
        <w:t>. Куминский</w:t>
      </w:r>
    </w:p>
    <w:p w:rsidR="007C109D" w:rsidRPr="008E65E3" w:rsidRDefault="008E65E3" w:rsidP="007C109D">
      <w:pPr>
        <w:shd w:val="clear" w:color="auto" w:fill="FFFFFF"/>
        <w:spacing w:line="276" w:lineRule="auto"/>
        <w:ind w:left="7"/>
        <w:jc w:val="both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от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 w:rsidR="00F71BFE">
        <w:rPr>
          <w:rFonts w:eastAsia="Times New Roman"/>
          <w:spacing w:val="-2"/>
          <w:sz w:val="24"/>
          <w:szCs w:val="24"/>
        </w:rPr>
        <w:t>________</w:t>
      </w:r>
      <w:r>
        <w:rPr>
          <w:rFonts w:eastAsia="Times New Roman"/>
          <w:spacing w:val="-2"/>
          <w:sz w:val="24"/>
          <w:szCs w:val="24"/>
        </w:rPr>
        <w:t xml:space="preserve"> 2019</w:t>
      </w:r>
      <w:r w:rsidR="007C109D" w:rsidRPr="008E65E3">
        <w:rPr>
          <w:rFonts w:eastAsia="Times New Roman"/>
          <w:spacing w:val="-2"/>
          <w:sz w:val="24"/>
          <w:szCs w:val="24"/>
        </w:rPr>
        <w:t xml:space="preserve"> года</w:t>
      </w:r>
    </w:p>
    <w:p w:rsidR="007C109D" w:rsidRDefault="007C109D" w:rsidP="007C109D">
      <w:pPr>
        <w:shd w:val="clear" w:color="auto" w:fill="FFFFFF"/>
        <w:spacing w:line="276" w:lineRule="auto"/>
        <w:ind w:left="7"/>
        <w:jc w:val="both"/>
        <w:rPr>
          <w:rFonts w:eastAsia="Times New Roman"/>
          <w:spacing w:val="-2"/>
          <w:sz w:val="24"/>
          <w:szCs w:val="24"/>
        </w:rPr>
      </w:pPr>
      <w:r w:rsidRPr="008E65E3">
        <w:rPr>
          <w:rFonts w:eastAsia="Times New Roman"/>
          <w:spacing w:val="-2"/>
          <w:sz w:val="24"/>
          <w:szCs w:val="24"/>
        </w:rPr>
        <w:t xml:space="preserve">№ </w:t>
      </w:r>
      <w:r w:rsidR="008E65E3">
        <w:rPr>
          <w:rFonts w:eastAsia="Times New Roman"/>
          <w:spacing w:val="-2"/>
          <w:sz w:val="24"/>
          <w:szCs w:val="24"/>
        </w:rPr>
        <w:t>____</w:t>
      </w:r>
    </w:p>
    <w:p w:rsidR="00C45EA9" w:rsidRDefault="00C45EA9" w:rsidP="00F30A48">
      <w:pPr>
        <w:shd w:val="clear" w:color="auto" w:fill="FFFFFF"/>
        <w:spacing w:line="276" w:lineRule="auto"/>
        <w:ind w:left="7" w:firstLine="5522"/>
        <w:jc w:val="both"/>
        <w:rPr>
          <w:rFonts w:eastAsia="Times New Roman"/>
          <w:spacing w:val="-2"/>
          <w:sz w:val="24"/>
          <w:szCs w:val="24"/>
        </w:rPr>
      </w:pPr>
    </w:p>
    <w:p w:rsidR="00C45EA9" w:rsidRDefault="00C45EA9" w:rsidP="00F30A48">
      <w:pPr>
        <w:shd w:val="clear" w:color="auto" w:fill="FFFFFF"/>
        <w:spacing w:line="276" w:lineRule="auto"/>
        <w:ind w:left="7" w:firstLine="5522"/>
        <w:jc w:val="both"/>
        <w:rPr>
          <w:rFonts w:eastAsia="Times New Roman"/>
          <w:spacing w:val="-2"/>
          <w:sz w:val="24"/>
          <w:szCs w:val="24"/>
        </w:rPr>
      </w:pPr>
    </w:p>
    <w:p w:rsidR="00F30A48" w:rsidRDefault="00F30A48" w:rsidP="00F30A48">
      <w:pPr>
        <w:shd w:val="clear" w:color="auto" w:fill="FFFFFF"/>
        <w:spacing w:line="276" w:lineRule="auto"/>
        <w:ind w:left="7" w:firstLine="5522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1 к </w:t>
      </w:r>
    </w:p>
    <w:p w:rsidR="00F30A48" w:rsidRDefault="00F30A48" w:rsidP="00F30A48">
      <w:pPr>
        <w:shd w:val="clear" w:color="auto" w:fill="FFFFFF"/>
        <w:spacing w:line="276" w:lineRule="auto"/>
        <w:ind w:left="7" w:firstLine="5522"/>
        <w:jc w:val="both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решению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Совета депутатов </w:t>
      </w:r>
    </w:p>
    <w:p w:rsidR="00F30A48" w:rsidRDefault="00F30A48" w:rsidP="00F30A48">
      <w:pPr>
        <w:shd w:val="clear" w:color="auto" w:fill="FFFFFF"/>
        <w:spacing w:line="276" w:lineRule="auto"/>
        <w:ind w:left="7" w:firstLine="5522"/>
        <w:jc w:val="both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городского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поселения Куминский</w:t>
      </w:r>
    </w:p>
    <w:p w:rsidR="00F30A48" w:rsidRDefault="00F30A48" w:rsidP="00F30A48">
      <w:pPr>
        <w:shd w:val="clear" w:color="auto" w:fill="FFFFFF"/>
        <w:spacing w:line="276" w:lineRule="auto"/>
        <w:ind w:left="7" w:firstLine="5522"/>
        <w:jc w:val="both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от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 w:rsidR="00F71BFE">
        <w:rPr>
          <w:rFonts w:eastAsia="Times New Roman"/>
          <w:spacing w:val="-2"/>
          <w:sz w:val="24"/>
          <w:szCs w:val="24"/>
        </w:rPr>
        <w:t>_________</w:t>
      </w:r>
      <w:r>
        <w:rPr>
          <w:rFonts w:eastAsia="Times New Roman"/>
          <w:spacing w:val="-2"/>
          <w:sz w:val="24"/>
          <w:szCs w:val="24"/>
        </w:rPr>
        <w:t>2019 года №____</w:t>
      </w:r>
    </w:p>
    <w:p w:rsidR="00F30A48" w:rsidRPr="00F30A48" w:rsidRDefault="00F30A48" w:rsidP="00F30A48">
      <w:pPr>
        <w:autoSpaceDE/>
        <w:autoSpaceDN/>
        <w:adjustRightInd/>
        <w:rPr>
          <w:rFonts w:eastAsia="Arial Unicode MS" w:cs="Arial Unicode MS"/>
          <w:sz w:val="24"/>
          <w:szCs w:val="2"/>
        </w:rPr>
      </w:pPr>
    </w:p>
    <w:p w:rsidR="00F30A48" w:rsidRPr="00F30A48" w:rsidRDefault="00F30A48" w:rsidP="00F30A48">
      <w:pPr>
        <w:autoSpaceDE/>
        <w:autoSpaceDN/>
        <w:adjustRightInd/>
        <w:jc w:val="center"/>
        <w:outlineLvl w:val="0"/>
        <w:rPr>
          <w:rFonts w:eastAsia="Arial Unicode MS"/>
          <w:b/>
          <w:sz w:val="24"/>
          <w:szCs w:val="24"/>
        </w:rPr>
      </w:pPr>
      <w:bookmarkStart w:id="0" w:name="bookmark0"/>
      <w:r w:rsidRPr="00F30A48">
        <w:rPr>
          <w:rFonts w:eastAsia="Arial Unicode MS"/>
          <w:b/>
          <w:spacing w:val="40"/>
          <w:sz w:val="24"/>
          <w:szCs w:val="24"/>
          <w:shd w:val="clear" w:color="auto" w:fill="FFFFFF"/>
        </w:rPr>
        <w:t>ПОЛОЖЕНИЕ</w:t>
      </w:r>
      <w:bookmarkEnd w:id="0"/>
    </w:p>
    <w:p w:rsidR="00F30A48" w:rsidRPr="00F30A48" w:rsidRDefault="00F30A48" w:rsidP="00F30A48">
      <w:pPr>
        <w:autoSpaceDE/>
        <w:autoSpaceDN/>
        <w:adjustRightInd/>
        <w:jc w:val="center"/>
        <w:rPr>
          <w:rFonts w:eastAsia="Arial Unicode MS"/>
          <w:b/>
          <w:bCs/>
          <w:spacing w:val="10"/>
          <w:sz w:val="24"/>
          <w:szCs w:val="23"/>
          <w:shd w:val="clear" w:color="auto" w:fill="FFFFFF"/>
        </w:rPr>
      </w:pPr>
      <w:proofErr w:type="gramStart"/>
      <w:r w:rsidRPr="00F30A48">
        <w:rPr>
          <w:rFonts w:eastAsia="Arial Unicode MS"/>
          <w:b/>
          <w:bCs/>
          <w:spacing w:val="10"/>
          <w:sz w:val="24"/>
          <w:szCs w:val="23"/>
          <w:shd w:val="clear" w:color="auto" w:fill="FFFFFF"/>
        </w:rPr>
        <w:t>о</w:t>
      </w:r>
      <w:proofErr w:type="gramEnd"/>
      <w:r w:rsidRPr="00F30A48">
        <w:rPr>
          <w:rFonts w:eastAsia="Arial Unicode MS"/>
          <w:b/>
          <w:bCs/>
          <w:spacing w:val="10"/>
          <w:sz w:val="24"/>
          <w:szCs w:val="23"/>
          <w:shd w:val="clear" w:color="auto" w:fill="FFFFFF"/>
        </w:rPr>
        <w:t xml:space="preserve"> депутатском объединении Партии «ЕДИНАЯ РОССИЯ» </w:t>
      </w:r>
    </w:p>
    <w:p w:rsidR="00F30A48" w:rsidRPr="00F30A48" w:rsidRDefault="00F30A48" w:rsidP="00F30A48">
      <w:pPr>
        <w:autoSpaceDE/>
        <w:autoSpaceDN/>
        <w:adjustRightInd/>
        <w:jc w:val="center"/>
        <w:rPr>
          <w:rFonts w:eastAsia="Arial Unicode MS"/>
          <w:bCs/>
          <w:sz w:val="24"/>
          <w:szCs w:val="23"/>
        </w:rPr>
      </w:pPr>
      <w:proofErr w:type="gramStart"/>
      <w:r w:rsidRPr="00F30A48">
        <w:rPr>
          <w:rFonts w:eastAsia="Arial Unicode MS"/>
          <w:b/>
          <w:bCs/>
          <w:spacing w:val="10"/>
          <w:sz w:val="24"/>
          <w:szCs w:val="23"/>
          <w:shd w:val="clear" w:color="auto" w:fill="FFFFFF"/>
        </w:rPr>
        <w:t>в</w:t>
      </w:r>
      <w:proofErr w:type="gramEnd"/>
      <w:r w:rsidRPr="00F30A48">
        <w:rPr>
          <w:rFonts w:eastAsia="Arial Unicode MS"/>
          <w:b/>
          <w:bCs/>
          <w:spacing w:val="10"/>
          <w:sz w:val="24"/>
          <w:szCs w:val="23"/>
          <w:shd w:val="clear" w:color="auto" w:fill="FFFFFF"/>
        </w:rPr>
        <w:t xml:space="preserve"> Совете депутатов городского поселения Куминский</w:t>
      </w:r>
    </w:p>
    <w:p w:rsidR="00F30A48" w:rsidRPr="00F30A48" w:rsidRDefault="00F30A48" w:rsidP="00F30A48">
      <w:pPr>
        <w:autoSpaceDE/>
        <w:autoSpaceDN/>
        <w:adjustRightInd/>
        <w:jc w:val="right"/>
        <w:rPr>
          <w:rFonts w:eastAsia="Arial Unicode MS"/>
          <w:bCs/>
          <w:sz w:val="24"/>
          <w:szCs w:val="23"/>
        </w:rPr>
      </w:pP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center"/>
        <w:rPr>
          <w:rFonts w:eastAsia="Arial Unicode MS"/>
          <w:b/>
          <w:bCs/>
          <w:sz w:val="24"/>
          <w:szCs w:val="23"/>
        </w:rPr>
      </w:pPr>
      <w:r w:rsidRPr="00F30A48">
        <w:rPr>
          <w:rFonts w:eastAsia="Arial Unicode MS"/>
          <w:b/>
          <w:bCs/>
          <w:sz w:val="24"/>
          <w:szCs w:val="23"/>
        </w:rPr>
        <w:t>1. Общие положения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pacing w:val="60"/>
          <w:sz w:val="24"/>
          <w:szCs w:val="24"/>
          <w:lang w:eastAsia="en-US"/>
        </w:rPr>
        <w:t>1.1.</w:t>
      </w:r>
      <w:r w:rsidRPr="00F30A48">
        <w:rPr>
          <w:rFonts w:eastAsia="Arial Unicode MS"/>
          <w:sz w:val="24"/>
          <w:szCs w:val="24"/>
        </w:rPr>
        <w:t xml:space="preserve"> Депутатское объединение фракция </w:t>
      </w:r>
      <w:r w:rsidRPr="00F30A48">
        <w:rPr>
          <w:rFonts w:eastAsia="Arial Unicode MS"/>
          <w:b/>
          <w:bCs/>
          <w:sz w:val="23"/>
          <w:szCs w:val="23"/>
        </w:rPr>
        <w:t>«ЕДИНАЯ РОССИЯ»</w:t>
      </w:r>
      <w:r w:rsidRPr="00F30A48">
        <w:rPr>
          <w:rFonts w:eastAsia="Arial Unicode MS"/>
          <w:sz w:val="24"/>
          <w:szCs w:val="24"/>
        </w:rPr>
        <w:t xml:space="preserve"> (далее -</w:t>
      </w:r>
      <w:r w:rsidRPr="00F30A48">
        <w:rPr>
          <w:rFonts w:eastAsia="Arial Unicode MS"/>
          <w:bCs/>
          <w:sz w:val="23"/>
          <w:szCs w:val="23"/>
        </w:rPr>
        <w:t xml:space="preserve"> депутатское объединение)</w:t>
      </w:r>
      <w:r w:rsidRPr="00F30A48">
        <w:rPr>
          <w:rFonts w:eastAsia="Arial Unicode MS"/>
          <w:sz w:val="24"/>
          <w:szCs w:val="24"/>
        </w:rPr>
        <w:t xml:space="preserve"> в представительном органе муниципального образования (далее -</w:t>
      </w:r>
      <w:r w:rsidRPr="00F30A48">
        <w:rPr>
          <w:rFonts w:eastAsia="Arial Unicode MS"/>
          <w:bCs/>
          <w:sz w:val="23"/>
          <w:szCs w:val="23"/>
        </w:rPr>
        <w:t xml:space="preserve"> представительный орган)</w:t>
      </w:r>
      <w:r w:rsidRPr="00F30A48">
        <w:rPr>
          <w:rFonts w:eastAsia="Arial Unicode MS"/>
          <w:sz w:val="24"/>
          <w:szCs w:val="24"/>
        </w:rPr>
        <w:t xml:space="preserve"> является депутатским объединением Всероссийской политической партии</w:t>
      </w:r>
      <w:r w:rsidRPr="00F30A48">
        <w:rPr>
          <w:rFonts w:eastAsia="Arial Unicode MS"/>
          <w:bCs/>
          <w:sz w:val="23"/>
          <w:szCs w:val="23"/>
        </w:rPr>
        <w:t xml:space="preserve"> </w:t>
      </w:r>
      <w:r w:rsidRPr="00F30A48">
        <w:rPr>
          <w:rFonts w:eastAsia="Arial Unicode MS"/>
          <w:b/>
          <w:bCs/>
          <w:sz w:val="23"/>
          <w:szCs w:val="23"/>
        </w:rPr>
        <w:t>«ЕДИНАЯ РОССИЯ»</w:t>
      </w:r>
      <w:r w:rsidRPr="00F30A48">
        <w:rPr>
          <w:rFonts w:eastAsia="Arial Unicode MS"/>
          <w:sz w:val="24"/>
          <w:szCs w:val="24"/>
        </w:rPr>
        <w:t xml:space="preserve"> (далее -</w:t>
      </w:r>
      <w:r w:rsidRPr="00F30A48">
        <w:rPr>
          <w:rFonts w:eastAsia="Arial Unicode MS"/>
          <w:bCs/>
          <w:sz w:val="23"/>
          <w:szCs w:val="23"/>
        </w:rPr>
        <w:t xml:space="preserve"> </w:t>
      </w:r>
      <w:r w:rsidRPr="00F30A48">
        <w:rPr>
          <w:rFonts w:eastAsia="Arial Unicode MS"/>
          <w:b/>
          <w:bCs/>
          <w:sz w:val="23"/>
          <w:szCs w:val="23"/>
        </w:rPr>
        <w:t>Партия</w:t>
      </w:r>
      <w:r w:rsidRPr="00F30A48">
        <w:rPr>
          <w:rFonts w:eastAsia="Arial Unicode MS"/>
          <w:bCs/>
          <w:sz w:val="23"/>
          <w:szCs w:val="23"/>
        </w:rPr>
        <w:t>),</w:t>
      </w:r>
      <w:r w:rsidRPr="00F30A48">
        <w:rPr>
          <w:rFonts w:eastAsia="Arial Unicode MS"/>
          <w:sz w:val="24"/>
          <w:szCs w:val="24"/>
        </w:rPr>
        <w:t xml:space="preserve"> образованным в соответствии</w:t>
      </w:r>
      <w:r w:rsidRPr="00F30A48">
        <w:rPr>
          <w:rFonts w:eastAsia="Arial Unicode MS"/>
          <w:bCs/>
          <w:sz w:val="23"/>
          <w:szCs w:val="23"/>
        </w:rPr>
        <w:t xml:space="preserve"> с</w:t>
      </w:r>
      <w:r w:rsidRPr="00F30A48">
        <w:rPr>
          <w:rFonts w:eastAsia="Arial Unicode MS"/>
          <w:sz w:val="24"/>
          <w:szCs w:val="24"/>
        </w:rPr>
        <w:t xml:space="preserve"> требованиями Федерального закона от 06.10.2003 №131-ФЗ «Об общих принципах организации местного самоуправления в Российской Федерации», положениями Устава Партии и Регламента представительного органа либо иного акта представительного органа (далее -</w:t>
      </w:r>
      <w:r w:rsidRPr="00F30A48">
        <w:rPr>
          <w:rFonts w:eastAsia="Arial Unicode MS"/>
          <w:bCs/>
          <w:sz w:val="23"/>
          <w:szCs w:val="23"/>
        </w:rPr>
        <w:t xml:space="preserve"> </w:t>
      </w:r>
      <w:r w:rsidRPr="00F30A48">
        <w:rPr>
          <w:rFonts w:eastAsia="Arial Unicode MS"/>
          <w:b/>
          <w:bCs/>
          <w:sz w:val="23"/>
          <w:szCs w:val="23"/>
        </w:rPr>
        <w:t>Регламент</w:t>
      </w:r>
      <w:r w:rsidRPr="00F30A48">
        <w:rPr>
          <w:rFonts w:eastAsia="Arial Unicode MS"/>
          <w:bCs/>
          <w:sz w:val="23"/>
          <w:szCs w:val="23"/>
        </w:rPr>
        <w:t>).</w:t>
      </w:r>
    </w:p>
    <w:p w:rsidR="00F30A48" w:rsidRPr="00F30A48" w:rsidRDefault="00F30A48" w:rsidP="00F30A48">
      <w:pPr>
        <w:widowControl/>
        <w:numPr>
          <w:ilvl w:val="0"/>
          <w:numId w:val="4"/>
        </w:numPr>
        <w:tabs>
          <w:tab w:val="left" w:pos="113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Депутатское объединение создается на основании решения Местного политического совета местного отделения Партии (далее -</w:t>
      </w:r>
      <w:r w:rsidRPr="00F30A48">
        <w:rPr>
          <w:rFonts w:eastAsia="Arial Unicode MS"/>
          <w:bCs/>
          <w:sz w:val="23"/>
          <w:szCs w:val="23"/>
        </w:rPr>
        <w:t xml:space="preserve"> Местный политический </w:t>
      </w:r>
      <w:r w:rsidRPr="00F30A48">
        <w:rPr>
          <w:rFonts w:eastAsia="Arial Unicode MS"/>
          <w:sz w:val="24"/>
          <w:szCs w:val="24"/>
        </w:rPr>
        <w:t>совет) по согласованию с Президиумом Регионального политического совета регионального отделения Партии (далее —</w:t>
      </w:r>
      <w:r w:rsidRPr="00F30A48">
        <w:rPr>
          <w:rFonts w:eastAsia="Arial Unicode MS"/>
          <w:bCs/>
          <w:sz w:val="23"/>
          <w:szCs w:val="23"/>
        </w:rPr>
        <w:t xml:space="preserve"> Президиум Регионального </w:t>
      </w:r>
      <w:r w:rsidRPr="00F30A48">
        <w:rPr>
          <w:rFonts w:eastAsia="Arial Unicode MS"/>
          <w:sz w:val="24"/>
          <w:szCs w:val="24"/>
        </w:rPr>
        <w:t>политического совета), принятого с учетом требований законодательства, регулирующего деятельность представительного органа, Устава Партии и в порядке, установленном Регламентом, а при наличии в муниципальном образовании нескольких местных отделений Партии — на основании решения Регионального политического совета регионального отделения Партии (далее -</w:t>
      </w:r>
      <w:r w:rsidRPr="00F30A48">
        <w:rPr>
          <w:rFonts w:eastAsia="Arial Unicode MS"/>
          <w:bCs/>
          <w:sz w:val="23"/>
          <w:szCs w:val="23"/>
        </w:rPr>
        <w:t xml:space="preserve"> </w:t>
      </w:r>
      <w:r w:rsidRPr="00F30A48">
        <w:rPr>
          <w:rFonts w:eastAsia="Arial Unicode MS"/>
          <w:b/>
          <w:bCs/>
          <w:sz w:val="23"/>
          <w:szCs w:val="23"/>
        </w:rPr>
        <w:t xml:space="preserve">Региональный </w:t>
      </w:r>
      <w:r w:rsidRPr="00F30A48">
        <w:rPr>
          <w:rFonts w:eastAsia="Arial Unicode MS"/>
          <w:bCs/>
          <w:sz w:val="23"/>
          <w:szCs w:val="23"/>
        </w:rPr>
        <w:t>пол</w:t>
      </w:r>
      <w:r w:rsidRPr="00F30A48">
        <w:rPr>
          <w:rFonts w:eastAsia="Arial Unicode MS"/>
          <w:b/>
          <w:sz w:val="24"/>
          <w:szCs w:val="24"/>
        </w:rPr>
        <w:t>итический совет</w:t>
      </w:r>
      <w:r w:rsidRPr="00F30A48">
        <w:rPr>
          <w:rFonts w:eastAsia="Arial Unicode MS"/>
          <w:sz w:val="24"/>
          <w:szCs w:val="24"/>
        </w:rPr>
        <w:t>).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Решение о создании депутатского объединения в представительном органе может быть принято Президиумом Генерального совета Партии (далее -</w:t>
      </w:r>
      <w:r w:rsidRPr="00F30A48">
        <w:rPr>
          <w:rFonts w:eastAsia="Arial Unicode MS"/>
          <w:bCs/>
          <w:sz w:val="23"/>
          <w:szCs w:val="23"/>
        </w:rPr>
        <w:t xml:space="preserve"> Президиум Генера</w:t>
      </w:r>
      <w:r w:rsidRPr="00F30A48">
        <w:rPr>
          <w:rFonts w:eastAsia="Arial Unicode MS"/>
          <w:sz w:val="24"/>
          <w:szCs w:val="24"/>
        </w:rPr>
        <w:t>л</w:t>
      </w:r>
      <w:r w:rsidRPr="00F30A48">
        <w:rPr>
          <w:rFonts w:eastAsia="Arial Unicode MS"/>
          <w:bCs/>
          <w:sz w:val="23"/>
          <w:szCs w:val="23"/>
        </w:rPr>
        <w:t xml:space="preserve">ьного </w:t>
      </w:r>
      <w:proofErr w:type="spellStart"/>
      <w:r w:rsidRPr="00F30A48">
        <w:rPr>
          <w:rFonts w:eastAsia="Arial Unicode MS"/>
          <w:bCs/>
          <w:sz w:val="23"/>
          <w:szCs w:val="23"/>
        </w:rPr>
        <w:t>совeтa</w:t>
      </w:r>
      <w:proofErr w:type="spellEnd"/>
      <w:r w:rsidRPr="00F30A48">
        <w:rPr>
          <w:rFonts w:eastAsia="Arial Unicode MS"/>
          <w:bCs/>
          <w:sz w:val="23"/>
          <w:szCs w:val="23"/>
        </w:rPr>
        <w:t>).</w:t>
      </w:r>
    </w:p>
    <w:p w:rsidR="00F30A48" w:rsidRPr="00F30A48" w:rsidRDefault="00F30A48" w:rsidP="00F30A48">
      <w:pPr>
        <w:widowControl/>
        <w:numPr>
          <w:ilvl w:val="0"/>
          <w:numId w:val="4"/>
        </w:numPr>
        <w:tabs>
          <w:tab w:val="left" w:pos="1109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Депутатское объединение в представительном органе:</w:t>
      </w:r>
    </w:p>
    <w:p w:rsidR="00F30A48" w:rsidRPr="00F30A48" w:rsidRDefault="00F30A48" w:rsidP="00F30A48">
      <w:pPr>
        <w:widowControl/>
        <w:numPr>
          <w:ilvl w:val="0"/>
          <w:numId w:val="5"/>
        </w:numPr>
        <w:tabs>
          <w:tab w:val="left" w:pos="1276"/>
          <w:tab w:val="left" w:pos="1379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 xml:space="preserve">сформированном на основе пропорционально-мажоритарной системы выборов, - включает в себя всех депутатов, избранных в составе списка кандидатов Партии, допущенного к распределению депутатских мандатов в представительном органе, </w:t>
      </w:r>
      <w:r w:rsidRPr="00F30A48">
        <w:rPr>
          <w:rFonts w:eastAsia="Arial Unicode MS"/>
          <w:b/>
          <w:sz w:val="24"/>
          <w:szCs w:val="24"/>
        </w:rPr>
        <w:t>а также депутатов</w:t>
      </w:r>
      <w:r w:rsidRPr="00F30A48">
        <w:rPr>
          <w:rFonts w:eastAsia="Arial Unicode MS"/>
          <w:sz w:val="24"/>
          <w:szCs w:val="24"/>
        </w:rPr>
        <w:t xml:space="preserve"> - избранных в составе списков кандидатов иных политических партий, прекративших свою деятельность в связи с ликвидацией или реорганизацией данных партий и депутатов, не являющихся членами иных политических партии, избранных по одномандатным или многомандатным избирательным округам, и принятых в депутатское объединение на основании личного заявления в порядке, установленном настоящим Положением.</w:t>
      </w:r>
    </w:p>
    <w:p w:rsidR="00F30A48" w:rsidRPr="00F30A48" w:rsidRDefault="005E79E8" w:rsidP="00F30A48">
      <w:pPr>
        <w:widowControl/>
        <w:numPr>
          <w:ilvl w:val="0"/>
          <w:numId w:val="6"/>
        </w:numPr>
        <w:tabs>
          <w:tab w:val="left" w:pos="1276"/>
          <w:tab w:val="left" w:pos="1340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сформированном</w:t>
      </w:r>
      <w:proofErr w:type="gramEnd"/>
      <w:r>
        <w:rPr>
          <w:rFonts w:eastAsia="Arial Unicode MS"/>
          <w:sz w:val="24"/>
          <w:szCs w:val="24"/>
        </w:rPr>
        <w:t xml:space="preserve"> н</w:t>
      </w:r>
      <w:r w:rsidR="00F30A48" w:rsidRPr="00F30A48">
        <w:rPr>
          <w:rFonts w:eastAsia="Arial Unicode MS"/>
          <w:sz w:val="24"/>
          <w:szCs w:val="24"/>
        </w:rPr>
        <w:t xml:space="preserve">а основе </w:t>
      </w:r>
      <w:r w:rsidR="00F30A48" w:rsidRPr="00F30A48">
        <w:rPr>
          <w:rFonts w:eastAsia="Arial Unicode MS"/>
          <w:b/>
          <w:sz w:val="24"/>
          <w:szCs w:val="24"/>
        </w:rPr>
        <w:t>мажоритарной</w:t>
      </w:r>
      <w:r w:rsidR="00F30A48" w:rsidRPr="00F30A48">
        <w:rPr>
          <w:rFonts w:eastAsia="Arial Unicode MS"/>
          <w:sz w:val="24"/>
          <w:szCs w:val="24"/>
        </w:rPr>
        <w:t xml:space="preserve"> системы выборов - включает в себя </w:t>
      </w:r>
      <w:r w:rsidR="00F30A48" w:rsidRPr="00F30A48">
        <w:rPr>
          <w:rFonts w:eastAsia="Arial Unicode MS"/>
          <w:b/>
          <w:sz w:val="24"/>
          <w:szCs w:val="24"/>
        </w:rPr>
        <w:t>депутатов</w:t>
      </w:r>
      <w:r w:rsidR="00F30A48" w:rsidRPr="00F30A48">
        <w:rPr>
          <w:rFonts w:eastAsia="Arial Unicode MS"/>
          <w:sz w:val="24"/>
          <w:szCs w:val="24"/>
        </w:rPr>
        <w:t xml:space="preserve">, избранным по многомандатным и одномандатным избирательным округам и принятым </w:t>
      </w:r>
      <w:r>
        <w:rPr>
          <w:rFonts w:eastAsia="Arial Unicode MS"/>
          <w:sz w:val="24"/>
          <w:szCs w:val="24"/>
        </w:rPr>
        <w:t>в</w:t>
      </w:r>
      <w:r w:rsidR="00F30A48" w:rsidRPr="00F30A48">
        <w:rPr>
          <w:rFonts w:eastAsia="Arial Unicode MS"/>
          <w:sz w:val="24"/>
          <w:szCs w:val="24"/>
        </w:rPr>
        <w:t xml:space="preserve"> депутатское объединение на основании личного заявления в порядке, установленном настоящим Положением.</w:t>
      </w:r>
    </w:p>
    <w:p w:rsidR="00F30A48" w:rsidRPr="00F30A48" w:rsidRDefault="00F30A48" w:rsidP="00F30A48">
      <w:pPr>
        <w:widowControl/>
        <w:numPr>
          <w:ilvl w:val="0"/>
          <w:numId w:val="4"/>
        </w:numPr>
        <w:tabs>
          <w:tab w:val="left" w:pos="1127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 представительного органа, избранный в составе списка кандидатов Партии, допущенного к распределению депутатских мандатов в представительном органе, является членом депутатского объедения Партии и не вправе выйти из него.</w:t>
      </w:r>
    </w:p>
    <w:p w:rsidR="00F30A48" w:rsidRPr="00F30A48" w:rsidRDefault="00F30A48" w:rsidP="00F30A48">
      <w:pPr>
        <w:widowControl/>
        <w:numPr>
          <w:ilvl w:val="0"/>
          <w:numId w:val="4"/>
        </w:numPr>
        <w:tabs>
          <w:tab w:val="left" w:pos="112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 представительного органа, избранный в составе списка кандидатов Партии, либо избранный по одномандатному или многомандатному избирательному округу, и входящий в депутатское объединение Партии, не может быть членом иной политической партии.</w:t>
      </w:r>
    </w:p>
    <w:p w:rsidR="00F30A48" w:rsidRPr="00F30A48" w:rsidRDefault="00F30A48" w:rsidP="00F30A48">
      <w:pPr>
        <w:widowControl/>
        <w:numPr>
          <w:ilvl w:val="0"/>
          <w:numId w:val="7"/>
        </w:numPr>
        <w:tabs>
          <w:tab w:val="left" w:pos="120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Несоблюдение депутатом требований, указанных в пунктах 1,4 и 1.5 настоящего раздела, влечет за собой досрочное прекращение его депутатских полномочий.</w:t>
      </w:r>
    </w:p>
    <w:p w:rsidR="00F30A48" w:rsidRPr="00F30A48" w:rsidRDefault="00F30A48" w:rsidP="00F30A48">
      <w:pPr>
        <w:widowControl/>
        <w:numPr>
          <w:ilvl w:val="0"/>
          <w:numId w:val="7"/>
        </w:numPr>
        <w:tabs>
          <w:tab w:val="left" w:pos="1103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Депутатское объединение:</w:t>
      </w:r>
    </w:p>
    <w:p w:rsidR="00F30A48" w:rsidRPr="00F30A48" w:rsidRDefault="00F30A48" w:rsidP="00F30A48">
      <w:pPr>
        <w:widowControl/>
        <w:numPr>
          <w:ilvl w:val="0"/>
          <w:numId w:val="8"/>
        </w:numPr>
        <w:tabs>
          <w:tab w:val="left" w:pos="1276"/>
          <w:tab w:val="left" w:pos="131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руководствуется</w:t>
      </w:r>
      <w:proofErr w:type="gramEnd"/>
      <w:r w:rsidRPr="00F30A48">
        <w:rPr>
          <w:rFonts w:eastAsia="Arial Unicode MS"/>
          <w:sz w:val="24"/>
          <w:szCs w:val="24"/>
        </w:rPr>
        <w:t xml:space="preserve">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F30A48" w:rsidRPr="00F30A48" w:rsidRDefault="00F30A48" w:rsidP="00F30A48">
      <w:pPr>
        <w:widowControl/>
        <w:numPr>
          <w:ilvl w:val="0"/>
          <w:numId w:val="8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осуществляет</w:t>
      </w:r>
      <w:proofErr w:type="gramEnd"/>
      <w:r w:rsidRPr="00F30A48">
        <w:rPr>
          <w:rFonts w:eastAsia="Arial Unicode MS"/>
          <w:sz w:val="24"/>
          <w:szCs w:val="24"/>
        </w:rPr>
        <w:t xml:space="preserve"> свою деятельность на основе Конституции Российской Федерации, законодательства Российской Федерации, а также конституции (устава) субъекта Российской Федерации, законов и иных нормативных правовых актов субъекта Российской Федерации, нормативных правовых актов представительного органа, Регламента и настоящего Положения;</w:t>
      </w:r>
    </w:p>
    <w:p w:rsidR="00F30A48" w:rsidRPr="00F30A48" w:rsidRDefault="00F30A48" w:rsidP="00F30A48">
      <w:pPr>
        <w:widowControl/>
        <w:numPr>
          <w:ilvl w:val="0"/>
          <w:numId w:val="8"/>
        </w:numPr>
        <w:tabs>
          <w:tab w:val="left" w:pos="1276"/>
          <w:tab w:val="left" w:pos="1305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пользуется</w:t>
      </w:r>
      <w:proofErr w:type="gramEnd"/>
      <w:r w:rsidRPr="00F30A48">
        <w:rPr>
          <w:rFonts w:eastAsia="Arial Unicode MS"/>
          <w:sz w:val="24"/>
          <w:szCs w:val="24"/>
        </w:rPr>
        <w:t xml:space="preserve"> нравами и несет обязанности, установленные Регламентом для депутатских объединений.</w:t>
      </w:r>
    </w:p>
    <w:p w:rsidR="00F30A48" w:rsidRPr="00F30A48" w:rsidRDefault="00F30A48" w:rsidP="00F30A48">
      <w:pPr>
        <w:widowControl/>
        <w:numPr>
          <w:ilvl w:val="0"/>
          <w:numId w:val="7"/>
        </w:numPr>
        <w:tabs>
          <w:tab w:val="left" w:pos="1118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Деятельность депутатского объединения может быть</w:t>
      </w:r>
      <w:r w:rsidRPr="00F30A48">
        <w:rPr>
          <w:rFonts w:eastAsia="Arial Unicode MS"/>
          <w:bCs/>
          <w:sz w:val="23"/>
          <w:szCs w:val="23"/>
        </w:rPr>
        <w:t xml:space="preserve"> </w:t>
      </w:r>
      <w:r w:rsidRPr="00F30A48">
        <w:rPr>
          <w:rFonts w:eastAsia="Arial Unicode MS"/>
          <w:b/>
          <w:bCs/>
          <w:sz w:val="23"/>
          <w:szCs w:val="23"/>
        </w:rPr>
        <w:t>приостановлена</w:t>
      </w:r>
      <w:r w:rsidRPr="00F30A48">
        <w:rPr>
          <w:rFonts w:eastAsia="Arial Unicode MS"/>
          <w:sz w:val="24"/>
          <w:szCs w:val="24"/>
        </w:rPr>
        <w:t xml:space="preserve"> или </w:t>
      </w:r>
      <w:r w:rsidRPr="00F30A48">
        <w:rPr>
          <w:rFonts w:eastAsia="Arial Unicode MS"/>
          <w:b/>
          <w:bCs/>
          <w:sz w:val="23"/>
          <w:szCs w:val="23"/>
        </w:rPr>
        <w:t>прекращена</w:t>
      </w:r>
      <w:r w:rsidRPr="00F30A48">
        <w:rPr>
          <w:rFonts w:eastAsia="Arial Unicode MS"/>
          <w:sz w:val="24"/>
          <w:szCs w:val="24"/>
        </w:rPr>
        <w:t xml:space="preserve"> по решению Регионального политического совета, согласованному с Президиумом Генерального совета в порядке, установленном Регламентом, при наличии в муниципальном образовании нескольких местных отделений.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При наличии в муниципальном образовании одного местного отделения деятельность депутатского объединения может быть</w:t>
      </w:r>
      <w:r w:rsidRPr="00F30A48">
        <w:rPr>
          <w:rFonts w:eastAsia="Arial Unicode MS"/>
          <w:bCs/>
          <w:sz w:val="23"/>
          <w:szCs w:val="23"/>
        </w:rPr>
        <w:t xml:space="preserve"> приостановлена</w:t>
      </w:r>
      <w:r w:rsidRPr="00F30A48">
        <w:rPr>
          <w:rFonts w:eastAsia="Arial Unicode MS"/>
          <w:sz w:val="24"/>
          <w:szCs w:val="24"/>
        </w:rPr>
        <w:t xml:space="preserve"> или </w:t>
      </w:r>
      <w:r w:rsidRPr="00F30A48">
        <w:rPr>
          <w:rFonts w:eastAsia="Arial Unicode MS"/>
          <w:bCs/>
          <w:sz w:val="23"/>
          <w:szCs w:val="23"/>
        </w:rPr>
        <w:t>прекращена</w:t>
      </w:r>
      <w:r w:rsidRPr="00F30A48">
        <w:rPr>
          <w:rFonts w:eastAsia="Arial Unicode MS"/>
          <w:sz w:val="24"/>
          <w:szCs w:val="24"/>
        </w:rPr>
        <w:t xml:space="preserve"> по решению Местного политического совета, согласованному с соответствующим Региональным политическим советом и Президиумом Генерального совета.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outlineLvl w:val="0"/>
        <w:rPr>
          <w:rFonts w:eastAsia="Arial Unicode MS"/>
          <w:bCs/>
          <w:sz w:val="24"/>
          <w:szCs w:val="23"/>
          <w:shd w:val="clear" w:color="auto" w:fill="FFFFFF"/>
        </w:rPr>
      </w:pPr>
      <w:bookmarkStart w:id="1" w:name="bookmark1"/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outlineLvl w:val="0"/>
        <w:rPr>
          <w:rFonts w:eastAsia="Arial Unicode MS"/>
          <w:bCs/>
          <w:sz w:val="24"/>
          <w:szCs w:val="23"/>
        </w:rPr>
      </w:pPr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2. Основные задачи депутатского объединения</w:t>
      </w:r>
      <w:bookmarkEnd w:id="1"/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2.1. Основными задачами депутатского объединения являются:</w:t>
      </w:r>
    </w:p>
    <w:p w:rsidR="00F30A48" w:rsidRPr="00F30A48" w:rsidRDefault="00F30A48" w:rsidP="00F30A48">
      <w:pPr>
        <w:widowControl/>
        <w:numPr>
          <w:ilvl w:val="0"/>
          <w:numId w:val="9"/>
        </w:numPr>
        <w:tabs>
          <w:tab w:val="left" w:pos="1276"/>
          <w:tab w:val="left" w:pos="1305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реализация</w:t>
      </w:r>
      <w:proofErr w:type="gramEnd"/>
      <w:r w:rsidRPr="00F30A48">
        <w:rPr>
          <w:rFonts w:eastAsia="Arial Unicode MS"/>
          <w:sz w:val="24"/>
          <w:szCs w:val="24"/>
        </w:rPr>
        <w:t xml:space="preserve"> в нормотворческой и иной деятельности программных установок, решений руководящих органов Партии и соответствующих регионального и местных отделений Партии;</w:t>
      </w:r>
    </w:p>
    <w:p w:rsidR="00F30A48" w:rsidRPr="00F30A48" w:rsidRDefault="00F30A48" w:rsidP="00F30A48">
      <w:pPr>
        <w:widowControl/>
        <w:numPr>
          <w:ilvl w:val="0"/>
          <w:numId w:val="9"/>
        </w:numPr>
        <w:tabs>
          <w:tab w:val="left" w:pos="1276"/>
          <w:tab w:val="left" w:pos="130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согласование</w:t>
      </w:r>
      <w:proofErr w:type="gramEnd"/>
      <w:r w:rsidRPr="00F30A48">
        <w:rPr>
          <w:rFonts w:eastAsia="Arial Unicode MS"/>
          <w:sz w:val="24"/>
          <w:szCs w:val="24"/>
        </w:rPr>
        <w:t xml:space="preserve"> и проведение в представительном органе политики, отражающей позицию Партии по вопросам общественно-политической и экономической жизни страны и субъекта Российской Федерации;</w:t>
      </w:r>
    </w:p>
    <w:p w:rsidR="00F30A48" w:rsidRPr="00F30A48" w:rsidRDefault="00F30A48" w:rsidP="00F30A48">
      <w:pPr>
        <w:widowControl/>
        <w:numPr>
          <w:ilvl w:val="0"/>
          <w:numId w:val="9"/>
        </w:numPr>
        <w:tabs>
          <w:tab w:val="left" w:pos="1276"/>
          <w:tab w:val="left" w:pos="144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обеспечение</w:t>
      </w:r>
      <w:proofErr w:type="gramEnd"/>
      <w:r w:rsidRPr="00F30A48">
        <w:rPr>
          <w:rFonts w:eastAsia="Arial Unicode MS"/>
          <w:sz w:val="24"/>
          <w:szCs w:val="24"/>
        </w:rPr>
        <w:t xml:space="preserve"> консолидированного голосования в представительном органе при принятии решений по правовым актам и кадровым вопросам, по которым Собранием депутатского объединения было принято соответствующее решение;</w:t>
      </w:r>
    </w:p>
    <w:p w:rsidR="00F30A48" w:rsidRPr="00F30A48" w:rsidRDefault="00F30A48" w:rsidP="00F30A48">
      <w:pPr>
        <w:widowControl/>
        <w:numPr>
          <w:ilvl w:val="0"/>
          <w:numId w:val="9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участие</w:t>
      </w:r>
      <w:proofErr w:type="gramEnd"/>
      <w:r w:rsidRPr="00F30A48">
        <w:rPr>
          <w:rFonts w:eastAsia="Arial Unicode MS"/>
          <w:sz w:val="24"/>
          <w:szCs w:val="24"/>
        </w:rPr>
        <w:t xml:space="preserve"> в </w:t>
      </w:r>
      <w:proofErr w:type="spellStart"/>
      <w:r w:rsidRPr="00F30A48">
        <w:rPr>
          <w:rFonts w:eastAsia="Arial Unicode MS"/>
          <w:sz w:val="24"/>
          <w:szCs w:val="24"/>
        </w:rPr>
        <w:t>агитац</w:t>
      </w:r>
      <w:bookmarkStart w:id="2" w:name="_GoBack"/>
      <w:bookmarkEnd w:id="2"/>
      <w:r w:rsidRPr="00F30A48">
        <w:rPr>
          <w:rFonts w:eastAsia="Arial Unicode MS"/>
          <w:sz w:val="24"/>
          <w:szCs w:val="24"/>
        </w:rPr>
        <w:t>ионно</w:t>
      </w:r>
      <w:proofErr w:type="spellEnd"/>
      <w:r w:rsidRPr="00F30A48">
        <w:rPr>
          <w:rFonts w:eastAsia="Arial Unicode MS"/>
          <w:sz w:val="24"/>
          <w:szCs w:val="24"/>
        </w:rPr>
        <w:t xml:space="preserve"> - пропагандистской работе Партии и соответствующих регионального и местных отделений Партии;</w:t>
      </w:r>
    </w:p>
    <w:p w:rsidR="00F30A48" w:rsidRPr="00F30A48" w:rsidRDefault="00F30A48" w:rsidP="00F30A48">
      <w:pPr>
        <w:widowControl/>
        <w:numPr>
          <w:ilvl w:val="0"/>
          <w:numId w:val="9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информирование</w:t>
      </w:r>
      <w:proofErr w:type="gramEnd"/>
      <w:r w:rsidRPr="00F30A48">
        <w:rPr>
          <w:rFonts w:eastAsia="Arial Unicode MS"/>
          <w:sz w:val="24"/>
          <w:szCs w:val="24"/>
        </w:rPr>
        <w:t xml:space="preserve"> населения о деятельности Партии и депутатского объединения в сфере нормотворчества, а также по вопросам экономического и социального развития муниципального образования:</w:t>
      </w:r>
    </w:p>
    <w:p w:rsidR="00F30A48" w:rsidRPr="00F30A48" w:rsidRDefault="00F30A48" w:rsidP="00F30A48">
      <w:pPr>
        <w:widowControl/>
        <w:numPr>
          <w:ilvl w:val="0"/>
          <w:numId w:val="9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реализация</w:t>
      </w:r>
      <w:proofErr w:type="gramEnd"/>
      <w:r w:rsidRPr="00F30A48">
        <w:rPr>
          <w:rFonts w:eastAsia="Arial Unicode MS"/>
          <w:sz w:val="24"/>
          <w:szCs w:val="24"/>
        </w:rPr>
        <w:t xml:space="preserve"> обращений избирателей: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2.1.7</w:t>
      </w:r>
      <w:proofErr w:type="gramStart"/>
      <w:r w:rsidRPr="00F30A48">
        <w:rPr>
          <w:rFonts w:eastAsia="Arial Unicode MS"/>
          <w:sz w:val="24"/>
          <w:szCs w:val="24"/>
        </w:rPr>
        <w:t>. участие</w:t>
      </w:r>
      <w:proofErr w:type="gramEnd"/>
      <w:r w:rsidRPr="00F30A48">
        <w:rPr>
          <w:rFonts w:eastAsia="Arial Unicode MS"/>
          <w:sz w:val="24"/>
          <w:szCs w:val="24"/>
        </w:rPr>
        <w:t xml:space="preserve"> в мероприятиях соответствующего регионального и местных отделений Партии, связанных с подготовкой и проведением избирательных кампаний всех уровней - в соответствии с планами и решениями руководящих органов Партии и руководящих органов соответствующего регионального и местных отделений Партии.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10"/>
        </w:numPr>
        <w:tabs>
          <w:tab w:val="left" w:pos="928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/>
          <w:sz w:val="24"/>
          <w:szCs w:val="24"/>
        </w:rPr>
      </w:pPr>
      <w:bookmarkStart w:id="3" w:name="bookmark2"/>
      <w:r w:rsidRPr="00F30A48">
        <w:rPr>
          <w:rFonts w:eastAsia="Arial Unicode MS"/>
          <w:b/>
          <w:sz w:val="24"/>
          <w:szCs w:val="24"/>
          <w:shd w:val="clear" w:color="auto" w:fill="FFFFFF"/>
        </w:rPr>
        <w:t>Членство в депутатском объединении.</w:t>
      </w:r>
      <w:bookmarkEnd w:id="3"/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08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Членами депутатского объединения могут быть:</w:t>
      </w:r>
    </w:p>
    <w:p w:rsidR="00F30A48" w:rsidRPr="00F30A48" w:rsidRDefault="00F30A48" w:rsidP="00F30A48">
      <w:pPr>
        <w:widowControl/>
        <w:numPr>
          <w:ilvl w:val="2"/>
          <w:numId w:val="10"/>
        </w:numPr>
        <w:tabs>
          <w:tab w:val="left" w:pos="1276"/>
          <w:tab w:val="left" w:pos="131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депутаты</w:t>
      </w:r>
      <w:proofErr w:type="gramEnd"/>
      <w:r w:rsidRPr="00F30A48">
        <w:rPr>
          <w:rFonts w:eastAsia="Arial Unicode MS"/>
          <w:sz w:val="24"/>
          <w:szCs w:val="24"/>
        </w:rPr>
        <w:t>, избранные в составе списка кандидатов, выдвинутого Партией и допущенного к распределению депутатских мандатов в представительном органе;</w:t>
      </w:r>
    </w:p>
    <w:p w:rsidR="00F30A48" w:rsidRPr="00F30A48" w:rsidRDefault="00F30A48" w:rsidP="00F30A48">
      <w:pPr>
        <w:widowControl/>
        <w:numPr>
          <w:ilvl w:val="2"/>
          <w:numId w:val="10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депутаты</w:t>
      </w:r>
      <w:proofErr w:type="gramEnd"/>
      <w:r w:rsidRPr="00F30A48">
        <w:rPr>
          <w:rFonts w:eastAsia="Arial Unicode MS"/>
          <w:sz w:val="24"/>
          <w:szCs w:val="24"/>
        </w:rPr>
        <w:t>, избранные по одномандатным или многомандатным избирательным округам,</w:t>
      </w:r>
      <w:r w:rsidRPr="00F30A48">
        <w:rPr>
          <w:rFonts w:eastAsia="Arial Unicode MS"/>
          <w:iCs/>
          <w:sz w:val="24"/>
          <w:szCs w:val="24"/>
        </w:rPr>
        <w:t xml:space="preserve"> </w:t>
      </w:r>
      <w:r w:rsidRPr="00F30A48">
        <w:rPr>
          <w:rFonts w:eastAsia="Arial Unicode MS"/>
          <w:b/>
          <w:i/>
          <w:iCs/>
          <w:sz w:val="24"/>
          <w:szCs w:val="24"/>
        </w:rPr>
        <w:t>не являющиеся членами иных политических партий</w:t>
      </w:r>
      <w:r w:rsidRPr="00F30A48">
        <w:rPr>
          <w:rFonts w:eastAsia="Arial Unicode MS"/>
          <w:iCs/>
          <w:sz w:val="24"/>
          <w:szCs w:val="24"/>
        </w:rPr>
        <w:t>;</w:t>
      </w:r>
    </w:p>
    <w:p w:rsidR="00F30A48" w:rsidRPr="00F30A48" w:rsidRDefault="00F30A48" w:rsidP="00F30A48">
      <w:pPr>
        <w:widowControl/>
        <w:numPr>
          <w:ilvl w:val="2"/>
          <w:numId w:val="10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депутаты</w:t>
      </w:r>
      <w:proofErr w:type="gramEnd"/>
      <w:r w:rsidRPr="00F30A48">
        <w:rPr>
          <w:rFonts w:eastAsia="Arial Unicode MS"/>
          <w:sz w:val="24"/>
          <w:szCs w:val="24"/>
        </w:rPr>
        <w:t>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партий.</w:t>
      </w:r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1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Решение о приеме депутата в депутатское объединение принимается Собранием депутатского объединения на основании письменного заявления депутата, за исключением депутатов, указанных в пункте 3.1.1</w:t>
      </w:r>
      <w:proofErr w:type="gramStart"/>
      <w:r w:rsidRPr="00F30A48">
        <w:rPr>
          <w:rFonts w:eastAsia="Arial Unicode MS"/>
          <w:sz w:val="24"/>
          <w:szCs w:val="24"/>
        </w:rPr>
        <w:t>. настоящего</w:t>
      </w:r>
      <w:proofErr w:type="gramEnd"/>
      <w:r w:rsidRPr="00F30A48">
        <w:rPr>
          <w:rFonts w:eastAsia="Arial Unicode MS"/>
          <w:sz w:val="24"/>
          <w:szCs w:val="24"/>
        </w:rPr>
        <w:t xml:space="preserve"> раздела.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Депутаты, указанные в пункте 3.1.1</w:t>
      </w:r>
      <w:proofErr w:type="gramStart"/>
      <w:r w:rsidRPr="00F30A48">
        <w:rPr>
          <w:rFonts w:eastAsia="Arial Unicode MS"/>
          <w:sz w:val="24"/>
          <w:szCs w:val="24"/>
        </w:rPr>
        <w:t>. настоящего</w:t>
      </w:r>
      <w:proofErr w:type="gramEnd"/>
      <w:r w:rsidRPr="00F30A48">
        <w:rPr>
          <w:rFonts w:eastAsia="Arial Unicode MS"/>
          <w:sz w:val="24"/>
          <w:szCs w:val="24"/>
        </w:rPr>
        <w:t xml:space="preserve"> раздела, включаются в состав депутатского объединения в порядке, установленном Регламентом.</w:t>
      </w:r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23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Член депутатского объединения может быть;</w:t>
      </w:r>
    </w:p>
    <w:p w:rsidR="00F30A48" w:rsidRPr="00F30A48" w:rsidRDefault="00F30A48" w:rsidP="00F30A48">
      <w:pPr>
        <w:widowControl/>
        <w:numPr>
          <w:ilvl w:val="2"/>
          <w:numId w:val="10"/>
        </w:numPr>
        <w:tabs>
          <w:tab w:val="left" w:pos="1276"/>
          <w:tab w:val="left" w:pos="1305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исключен</w:t>
      </w:r>
      <w:proofErr w:type="gramEnd"/>
      <w:r w:rsidRPr="00F30A48">
        <w:rPr>
          <w:rFonts w:eastAsia="Arial Unicode MS"/>
          <w:sz w:val="24"/>
          <w:szCs w:val="24"/>
        </w:rPr>
        <w:t xml:space="preserve"> из депутатского объединения - за несоблюдение требований настоящего Положения, за действия (бездействие), дискредитирующие Партию, депутатское объединение, за совершение иных проступков, несовместимых., по мнению * Собрания депутатского объединения, со статусом депутата представительного органа;</w:t>
      </w:r>
    </w:p>
    <w:p w:rsidR="00F30A48" w:rsidRPr="00F30A48" w:rsidRDefault="00F30A48" w:rsidP="00F30A48">
      <w:pPr>
        <w:widowControl/>
        <w:numPr>
          <w:ilvl w:val="2"/>
          <w:numId w:val="10"/>
        </w:numPr>
        <w:tabs>
          <w:tab w:val="left" w:pos="1276"/>
          <w:tab w:val="left" w:pos="131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выведен</w:t>
      </w:r>
      <w:proofErr w:type="gramEnd"/>
      <w:r w:rsidRPr="00F30A48">
        <w:rPr>
          <w:rFonts w:eastAsia="Arial Unicode MS"/>
          <w:sz w:val="24"/>
          <w:szCs w:val="24"/>
        </w:rPr>
        <w:t xml:space="preserve"> из депутатского объединения на основании письменного заявления о выходе.</w:t>
      </w:r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5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Решение об исключении или выведении члена депутатского объединения из его состава принимается Собранием депутатского объединения в порядке, установленном настоящим Положением.</w:t>
      </w:r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1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Депутат, исключенный или выведенный из депутатского объединения, лишается в установленном порядке руководящих постов в представительном органе, полученных по предложению депутатского объединения.</w:t>
      </w:r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3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Замещение освободившейся должности, полученной по предложению депутатского объединения, осуществляется в соответствии е Регламентом.</w:t>
      </w:r>
    </w:p>
    <w:p w:rsidR="00F30A48" w:rsidRPr="00F30A48" w:rsidRDefault="00F30A48" w:rsidP="00F30A48">
      <w:pPr>
        <w:widowControl/>
        <w:numPr>
          <w:ilvl w:val="1"/>
          <w:numId w:val="10"/>
        </w:numPr>
        <w:tabs>
          <w:tab w:val="left" w:pos="112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Информация об исключении или выходе депутата из депутатского объединения доводится руководителем депутатского объединения до сведения руководителя представительного органа, а также до сведения соответствующего регионального или местного отделения Партии и избирателей.</w:t>
      </w:r>
    </w:p>
    <w:p w:rsidR="00F30A48" w:rsidRPr="00F30A48" w:rsidRDefault="00F30A48" w:rsidP="00F30A48">
      <w:pPr>
        <w:tabs>
          <w:tab w:val="left" w:pos="1122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10"/>
        </w:numPr>
        <w:tabs>
          <w:tab w:val="left" w:pos="936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/>
          <w:sz w:val="24"/>
          <w:szCs w:val="24"/>
        </w:rPr>
      </w:pPr>
      <w:bookmarkStart w:id="4" w:name="bookmark3"/>
      <w:r w:rsidRPr="00F30A48">
        <w:rPr>
          <w:rFonts w:eastAsia="Arial Unicode MS"/>
          <w:b/>
          <w:sz w:val="24"/>
          <w:szCs w:val="24"/>
          <w:shd w:val="clear" w:color="auto" w:fill="FFFFFF"/>
        </w:rPr>
        <w:t>Права и обязанности члена депутатского объединения</w:t>
      </w:r>
      <w:bookmarkEnd w:id="4"/>
    </w:p>
    <w:p w:rsidR="00F30A48" w:rsidRPr="00F30A48" w:rsidRDefault="00F30A48" w:rsidP="00F30A48">
      <w:pPr>
        <w:widowControl/>
        <w:numPr>
          <w:ilvl w:val="0"/>
          <w:numId w:val="11"/>
        </w:numPr>
        <w:tabs>
          <w:tab w:val="left" w:pos="1145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bCs/>
          <w:sz w:val="24"/>
          <w:szCs w:val="23"/>
        </w:rPr>
      </w:pPr>
      <w:r w:rsidRPr="00F30A48">
        <w:rPr>
          <w:rFonts w:eastAsia="Arial Unicode MS"/>
          <w:b/>
          <w:bCs/>
          <w:sz w:val="23"/>
          <w:szCs w:val="23"/>
          <w:shd w:val="clear" w:color="auto" w:fill="FFFFFF"/>
        </w:rPr>
        <w:t>Член депутатского объединения имеет право: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388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принимать</w:t>
      </w:r>
      <w:proofErr w:type="gramEnd"/>
      <w:r w:rsidRPr="00F30A48">
        <w:rPr>
          <w:rFonts w:eastAsia="Arial Unicode MS"/>
          <w:sz w:val="24"/>
          <w:szCs w:val="24"/>
        </w:rPr>
        <w:t xml:space="preserve"> участие в обсуждении вопросов деятельности депутатского объединения: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36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избирать</w:t>
      </w:r>
      <w:proofErr w:type="gramEnd"/>
      <w:r w:rsidRPr="00F30A48">
        <w:rPr>
          <w:rFonts w:eastAsia="Arial Unicode MS"/>
          <w:sz w:val="24"/>
          <w:szCs w:val="24"/>
        </w:rPr>
        <w:t xml:space="preserve"> и быть избранным на руководящие должности в депутатском объединении;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36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предлагать</w:t>
      </w:r>
      <w:proofErr w:type="gramEnd"/>
      <w:r w:rsidRPr="00F30A48">
        <w:rPr>
          <w:rFonts w:eastAsia="Arial Unicode MS"/>
          <w:sz w:val="24"/>
          <w:szCs w:val="24"/>
        </w:rPr>
        <w:t xml:space="preserve"> кандидатуры, в том числе и в порядке самовыдвижения, для избрания на руководящие должности в представительном органе: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338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выступать</w:t>
      </w:r>
      <w:proofErr w:type="gramEnd"/>
      <w:r w:rsidRPr="00F30A48">
        <w:rPr>
          <w:rFonts w:eastAsia="Arial Unicode MS"/>
          <w:sz w:val="24"/>
          <w:szCs w:val="24"/>
        </w:rPr>
        <w:t xml:space="preserve"> от имени депутатского объединения на основании решения его правомочных органов;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33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вносить</w:t>
      </w:r>
      <w:proofErr w:type="gramEnd"/>
      <w:r w:rsidRPr="00F30A48">
        <w:rPr>
          <w:rFonts w:eastAsia="Arial Unicode MS"/>
          <w:sz w:val="24"/>
          <w:szCs w:val="24"/>
        </w:rPr>
        <w:t xml:space="preserve"> на рассмотрение депутатского объединения:</w:t>
      </w:r>
    </w:p>
    <w:p w:rsidR="00F30A48" w:rsidRPr="00F30A48" w:rsidRDefault="00F30A48" w:rsidP="00F30A48">
      <w:pPr>
        <w:widowControl/>
        <w:numPr>
          <w:ilvl w:val="0"/>
          <w:numId w:val="13"/>
        </w:numPr>
        <w:tabs>
          <w:tab w:val="left" w:pos="1276"/>
          <w:tab w:val="left" w:pos="151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предложения</w:t>
      </w:r>
      <w:proofErr w:type="gramEnd"/>
      <w:r w:rsidRPr="00F30A48">
        <w:rPr>
          <w:rFonts w:eastAsia="Arial Unicode MS"/>
          <w:sz w:val="24"/>
          <w:szCs w:val="24"/>
        </w:rPr>
        <w:t xml:space="preserve"> по формированию консолидированной позиции депутатского объединения по вопросам, рассматриваемым представительным органом:</w:t>
      </w:r>
    </w:p>
    <w:p w:rsidR="00F30A48" w:rsidRPr="00F30A48" w:rsidRDefault="00F30A48" w:rsidP="00F30A48">
      <w:pPr>
        <w:widowControl/>
        <w:numPr>
          <w:ilvl w:val="0"/>
          <w:numId w:val="13"/>
        </w:numPr>
        <w:tabs>
          <w:tab w:val="left" w:pos="1276"/>
          <w:tab w:val="left" w:pos="152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проекты</w:t>
      </w:r>
      <w:proofErr w:type="gramEnd"/>
      <w:r w:rsidRPr="00F30A48">
        <w:rPr>
          <w:rFonts w:eastAsia="Arial Unicode MS"/>
          <w:sz w:val="24"/>
          <w:szCs w:val="24"/>
        </w:rPr>
        <w:t xml:space="preserve"> нормативных правовых актов, постановлений, депутатских запросов, заявлений и иных документов, подлежащих обсуждению в представительном органе:</w:t>
      </w:r>
    </w:p>
    <w:p w:rsidR="00F30A48" w:rsidRPr="00F30A48" w:rsidRDefault="00F30A48" w:rsidP="00F30A48">
      <w:pPr>
        <w:widowControl/>
        <w:numPr>
          <w:ilvl w:val="0"/>
          <w:numId w:val="13"/>
        </w:numPr>
        <w:tabs>
          <w:tab w:val="left" w:pos="1276"/>
          <w:tab w:val="left" w:pos="152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предложения</w:t>
      </w:r>
      <w:proofErr w:type="gramEnd"/>
      <w:r w:rsidRPr="00F30A48">
        <w:rPr>
          <w:rFonts w:eastAsia="Arial Unicode MS"/>
          <w:sz w:val="24"/>
          <w:szCs w:val="24"/>
        </w:rPr>
        <w:t xml:space="preserve"> по повестке Собраний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13"/>
        </w:numPr>
        <w:tabs>
          <w:tab w:val="left" w:pos="1276"/>
          <w:tab w:val="left" w:pos="151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предложения</w:t>
      </w:r>
      <w:proofErr w:type="gramEnd"/>
      <w:r w:rsidRPr="00F30A48">
        <w:rPr>
          <w:rFonts w:eastAsia="Arial Unicode MS"/>
          <w:sz w:val="24"/>
          <w:szCs w:val="24"/>
        </w:rPr>
        <w:t xml:space="preserve"> по образуемым, реорганизуемым и ликвидируемым комитетам, комиссиям представительного органа и их составу.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37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выйти</w:t>
      </w:r>
      <w:proofErr w:type="gramEnd"/>
      <w:r w:rsidRPr="00F30A48">
        <w:rPr>
          <w:rFonts w:eastAsia="Arial Unicode MS"/>
          <w:sz w:val="24"/>
          <w:szCs w:val="24"/>
        </w:rPr>
        <w:t xml:space="preserve"> из состава депутатского объединения, в порядке, установленном настоящим Положением;</w:t>
      </w:r>
    </w:p>
    <w:p w:rsidR="00F30A48" w:rsidRPr="00F30A48" w:rsidRDefault="00F30A48" w:rsidP="00F30A48">
      <w:pPr>
        <w:widowControl/>
        <w:numPr>
          <w:ilvl w:val="0"/>
          <w:numId w:val="12"/>
        </w:numPr>
        <w:tabs>
          <w:tab w:val="left" w:pos="1276"/>
          <w:tab w:val="left" w:pos="141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член</w:t>
      </w:r>
      <w:proofErr w:type="gramEnd"/>
      <w:r w:rsidRPr="00F30A48">
        <w:rPr>
          <w:rFonts w:eastAsia="Arial Unicode MS"/>
          <w:sz w:val="24"/>
          <w:szCs w:val="24"/>
        </w:rPr>
        <w:t xml:space="preserve"> депутатского объединения имеет иные права, предусмотренные законодательством Российской Федерации, Регламентом и актами соответствующего представительного органа и Уставом Партии.</w:t>
      </w:r>
    </w:p>
    <w:p w:rsidR="00F30A48" w:rsidRPr="00F30A48" w:rsidRDefault="00F30A48" w:rsidP="00F30A48">
      <w:pPr>
        <w:widowControl/>
        <w:numPr>
          <w:ilvl w:val="0"/>
          <w:numId w:val="11"/>
        </w:numPr>
        <w:tabs>
          <w:tab w:val="left" w:pos="114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Член депутатского объединения обязан:</w:t>
      </w:r>
    </w:p>
    <w:p w:rsidR="00F30A48" w:rsidRPr="00F30A48" w:rsidRDefault="00F30A48" w:rsidP="00F30A48">
      <w:pPr>
        <w:widowControl/>
        <w:numPr>
          <w:ilvl w:val="0"/>
          <w:numId w:val="14"/>
        </w:numPr>
        <w:tabs>
          <w:tab w:val="left" w:pos="1276"/>
          <w:tab w:val="left" w:pos="132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соблюдать</w:t>
      </w:r>
      <w:proofErr w:type="gramEnd"/>
      <w:r w:rsidRPr="00F30A48">
        <w:rPr>
          <w:rFonts w:eastAsia="Arial Unicode MS"/>
          <w:sz w:val="24"/>
          <w:szCs w:val="24"/>
        </w:rPr>
        <w:t xml:space="preserve"> законодательство Российской Федерации. Устав Партии, настоящее Положение и этические нормы поведения депутата представительного органа;</w:t>
      </w:r>
    </w:p>
    <w:p w:rsidR="00F30A48" w:rsidRPr="00F30A48" w:rsidRDefault="00F30A48" w:rsidP="00F30A48">
      <w:pPr>
        <w:widowControl/>
        <w:numPr>
          <w:ilvl w:val="0"/>
          <w:numId w:val="14"/>
        </w:numPr>
        <w:tabs>
          <w:tab w:val="left" w:pos="1276"/>
          <w:tab w:val="left" w:pos="1345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принимать</w:t>
      </w:r>
      <w:proofErr w:type="gramEnd"/>
      <w:r w:rsidRPr="00F30A48">
        <w:rPr>
          <w:rFonts w:eastAsia="Arial Unicode MS"/>
          <w:sz w:val="24"/>
          <w:szCs w:val="24"/>
        </w:rPr>
        <w:t xml:space="preserve"> участие в Собраниях депутатского объединения и иных мероприятиях, проводимых депутатским объединением или с его участием, и в обсуждении всех вопросов деятельности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14"/>
        </w:numPr>
        <w:tabs>
          <w:tab w:val="left" w:pos="1276"/>
          <w:tab w:val="left" w:pos="1560"/>
          <w:tab w:val="left" w:pos="1586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выполнять</w:t>
      </w:r>
      <w:proofErr w:type="gramEnd"/>
      <w:r w:rsidRPr="00F30A48">
        <w:rPr>
          <w:rFonts w:eastAsia="Arial Unicode MS"/>
          <w:sz w:val="24"/>
          <w:szCs w:val="24"/>
        </w:rPr>
        <w:t xml:space="preserve"> решения депутатского объединения, распоряжения (поручения) руководителя депутатского объединения и его заместителей, принятые в пределах их компетенции;</w:t>
      </w:r>
    </w:p>
    <w:p w:rsidR="00F30A48" w:rsidRPr="00F30A48" w:rsidRDefault="00F30A48" w:rsidP="00F30A48">
      <w:pPr>
        <w:widowControl/>
        <w:numPr>
          <w:ilvl w:val="0"/>
          <w:numId w:val="14"/>
        </w:numPr>
        <w:tabs>
          <w:tab w:val="left" w:pos="1276"/>
          <w:tab w:val="left" w:pos="132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непосредственно</w:t>
      </w:r>
      <w:proofErr w:type="gramEnd"/>
      <w:r w:rsidRPr="00F30A48">
        <w:rPr>
          <w:rFonts w:eastAsia="Arial Unicode MS"/>
          <w:sz w:val="24"/>
          <w:szCs w:val="24"/>
        </w:rPr>
        <w:t xml:space="preserve">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Партии;</w:t>
      </w:r>
    </w:p>
    <w:p w:rsidR="00F30A48" w:rsidRPr="00F30A48" w:rsidRDefault="00F30A48" w:rsidP="00F30A48">
      <w:pPr>
        <w:widowControl/>
        <w:numPr>
          <w:ilvl w:val="0"/>
          <w:numId w:val="14"/>
        </w:numPr>
        <w:tabs>
          <w:tab w:val="left" w:pos="1276"/>
          <w:tab w:val="left" w:pos="1321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регулярно</w:t>
      </w:r>
      <w:proofErr w:type="gramEnd"/>
      <w:r w:rsidRPr="00F30A48">
        <w:rPr>
          <w:rFonts w:eastAsia="Arial Unicode MS"/>
          <w:sz w:val="24"/>
          <w:szCs w:val="24"/>
        </w:rPr>
        <w:t xml:space="preserve"> участвовать в работе общественных приемных Партии;</w:t>
      </w:r>
    </w:p>
    <w:p w:rsidR="00F30A48" w:rsidRPr="00F30A48" w:rsidRDefault="00F30A48" w:rsidP="00F30A48">
      <w:pPr>
        <w:widowControl/>
        <w:numPr>
          <w:ilvl w:val="0"/>
          <w:numId w:val="14"/>
        </w:numPr>
        <w:tabs>
          <w:tab w:val="left" w:pos="1276"/>
          <w:tab w:val="left" w:pos="1345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активно</w:t>
      </w:r>
      <w:proofErr w:type="gramEnd"/>
      <w:r w:rsidRPr="00F30A48">
        <w:rPr>
          <w:rFonts w:eastAsia="Arial Unicode MS"/>
          <w:sz w:val="24"/>
          <w:szCs w:val="24"/>
        </w:rPr>
        <w:t xml:space="preserve"> участвовать в пропаганде и разъяснении избирателям политики Партии, а также в реализации предвыборных программ Партии и соответствующих регионального и местных отделений Партии;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311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указывать</w:t>
      </w:r>
      <w:proofErr w:type="gramEnd"/>
      <w:r w:rsidRPr="00F30A48">
        <w:rPr>
          <w:rFonts w:eastAsia="Arial Unicode MS"/>
          <w:sz w:val="24"/>
          <w:szCs w:val="24"/>
        </w:rPr>
        <w:t xml:space="preserve"> о своей принадлежности к</w:t>
      </w:r>
      <w:r w:rsidRPr="00F30A48">
        <w:rPr>
          <w:rFonts w:eastAsia="Arial Unicode MS"/>
          <w:sz w:val="24"/>
          <w:szCs w:val="21"/>
        </w:rPr>
        <w:t xml:space="preserve"> депутатскому</w:t>
      </w:r>
      <w:r w:rsidRPr="00F30A48">
        <w:rPr>
          <w:rFonts w:eastAsia="Arial Unicode MS"/>
          <w:sz w:val="24"/>
          <w:szCs w:val="24"/>
        </w:rPr>
        <w:t xml:space="preserve"> объединению при публичных выступлениях, в том числе в средствах массовой информации и </w:t>
      </w:r>
      <w:proofErr w:type="spellStart"/>
      <w:r w:rsidRPr="00F30A48">
        <w:rPr>
          <w:rFonts w:eastAsia="Arial Unicode MS"/>
          <w:sz w:val="24"/>
          <w:szCs w:val="24"/>
        </w:rPr>
        <w:t>полигической</w:t>
      </w:r>
      <w:proofErr w:type="spellEnd"/>
      <w:r w:rsidRPr="00F30A48">
        <w:rPr>
          <w:rFonts w:eastAsia="Arial Unicode MS"/>
          <w:sz w:val="24"/>
          <w:szCs w:val="24"/>
        </w:rPr>
        <w:t xml:space="preserve"> рекламе;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34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периодически</w:t>
      </w:r>
      <w:proofErr w:type="gramEnd"/>
      <w:r w:rsidRPr="00F30A48">
        <w:rPr>
          <w:rFonts w:eastAsia="Arial Unicode MS"/>
          <w:sz w:val="24"/>
          <w:szCs w:val="24"/>
        </w:rPr>
        <w:t xml:space="preserve"> информировать депутатское объединение о своей работе в комитетах и комиссиях представительного органа;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422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постоянно</w:t>
      </w:r>
      <w:proofErr w:type="gramEnd"/>
      <w:r w:rsidRPr="00F30A48">
        <w:rPr>
          <w:rFonts w:eastAsia="Arial Unicode MS"/>
          <w:sz w:val="24"/>
          <w:szCs w:val="24"/>
        </w:rPr>
        <w:t xml:space="preserve"> повышать свою квалификацию, обучаясь по программам руководящих органов Партии и ее регионального отделения;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44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поддерживать</w:t>
      </w:r>
      <w:proofErr w:type="gramEnd"/>
      <w:r w:rsidRPr="00F30A48">
        <w:rPr>
          <w:rFonts w:eastAsia="Arial Unicode MS"/>
          <w:sz w:val="24"/>
          <w:szCs w:val="24"/>
        </w:rPr>
        <w:t xml:space="preserve">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вопросам, рассматриваемым представительным органом;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ставить</w:t>
      </w:r>
      <w:proofErr w:type="gramEnd"/>
      <w:r w:rsidRPr="00F30A48">
        <w:rPr>
          <w:rFonts w:eastAsia="Arial Unicode MS"/>
          <w:sz w:val="24"/>
          <w:szCs w:val="24"/>
        </w:rPr>
        <w:t xml:space="preserve"> в известность депутатское объединение о наличии своего особого мнения по рассматриваемым депутатским объединением вопросам, не соответствующего позиции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451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воздерживаться</w:t>
      </w:r>
      <w:proofErr w:type="gramEnd"/>
      <w:r w:rsidRPr="00F30A48">
        <w:rPr>
          <w:rFonts w:eastAsia="Arial Unicode MS"/>
          <w:sz w:val="24"/>
          <w:szCs w:val="24"/>
        </w:rPr>
        <w:t xml:space="preserve"> от не соответствующих решениям депутатского объединения публичных заявлений от имени депутатского объединения, в том числе и в средствах массовой информации;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</w:t>
      </w:r>
      <w:proofErr w:type="gramEnd"/>
      <w:r w:rsidRPr="00F30A48">
        <w:rPr>
          <w:rFonts w:eastAsia="Arial Unicode MS"/>
          <w:sz w:val="24"/>
          <w:szCs w:val="24"/>
        </w:rPr>
        <w:t xml:space="preserve"> невозможности участия в заседании Собрания, Президиума (Совета) депутатского объединения, комитета, комиссии, иного структурного подразделения или органа представительного органа, в состав которых он входит, заседании представительного органа информировать об этом руководителя фракции Партии или его заместителя;</w:t>
      </w:r>
    </w:p>
    <w:p w:rsidR="00F30A48" w:rsidRPr="00F30A48" w:rsidRDefault="00F30A48" w:rsidP="00F30A48">
      <w:pPr>
        <w:widowControl/>
        <w:numPr>
          <w:ilvl w:val="0"/>
          <w:numId w:val="15"/>
        </w:numPr>
        <w:tabs>
          <w:tab w:val="left" w:pos="1276"/>
          <w:tab w:val="left" w:pos="144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член</w:t>
      </w:r>
      <w:proofErr w:type="gramEnd"/>
      <w:r w:rsidRPr="00F30A48">
        <w:rPr>
          <w:rFonts w:eastAsia="Arial Unicode MS"/>
          <w:sz w:val="24"/>
          <w:szCs w:val="24"/>
        </w:rPr>
        <w:t xml:space="preserve"> депутатского объединения несет иные обязанности, предусмотренные законодательством Российской Федерации, Регламентом и актами соответствующего представительного органа и Уставом Партии;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4.3. Член депутатского объединения не может входить в состав депутатских объединений иных политических партий.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outlineLvl w:val="0"/>
        <w:rPr>
          <w:rFonts w:eastAsia="Arial Unicode MS"/>
          <w:bCs/>
          <w:sz w:val="24"/>
          <w:szCs w:val="23"/>
        </w:rPr>
      </w:pPr>
      <w:bookmarkStart w:id="5" w:name="bookmark4"/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5. Руководящие органы депутатского объединения</w:t>
      </w:r>
      <w:bookmarkEnd w:id="5"/>
    </w:p>
    <w:p w:rsidR="00F30A48" w:rsidRPr="00F30A48" w:rsidRDefault="00F30A48" w:rsidP="00F30A48">
      <w:pPr>
        <w:widowControl/>
        <w:numPr>
          <w:ilvl w:val="0"/>
          <w:numId w:val="16"/>
        </w:numPr>
        <w:tabs>
          <w:tab w:val="left" w:pos="1005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Руководящими органами депутатского объединения являются Собрание и Президиум (Совет)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16"/>
        </w:numPr>
        <w:tabs>
          <w:tab w:val="left" w:pos="998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Собрание депутатского объединения (далее - Собрание) является высшим руководящим органом депутатского объединения.</w:t>
      </w:r>
    </w:p>
    <w:p w:rsidR="00F30A48" w:rsidRPr="00F30A48" w:rsidRDefault="00F30A48" w:rsidP="00F30A48">
      <w:pPr>
        <w:tabs>
          <w:tab w:val="left" w:pos="998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16"/>
        </w:numPr>
        <w:tabs>
          <w:tab w:val="left" w:pos="1068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Cs/>
          <w:sz w:val="24"/>
          <w:szCs w:val="23"/>
        </w:rPr>
      </w:pPr>
      <w:bookmarkStart w:id="6" w:name="bookmark5"/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Собрание:</w:t>
      </w:r>
      <w:bookmarkEnd w:id="6"/>
    </w:p>
    <w:p w:rsidR="00F30A48" w:rsidRPr="00F30A48" w:rsidRDefault="00F30A48" w:rsidP="00F30A48">
      <w:pPr>
        <w:widowControl/>
        <w:numPr>
          <w:ilvl w:val="0"/>
          <w:numId w:val="17"/>
        </w:numPr>
        <w:tabs>
          <w:tab w:val="left" w:pos="119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определяет</w:t>
      </w:r>
      <w:proofErr w:type="gramEnd"/>
      <w:r w:rsidRPr="00F30A48">
        <w:rPr>
          <w:rFonts w:eastAsia="Arial Unicode MS"/>
          <w:sz w:val="24"/>
          <w:szCs w:val="24"/>
        </w:rPr>
        <w:t xml:space="preserve"> стратегию и тактику деятельности депутатского объединения по вопросам нормотворческой деятельности, по реализации программных целей и задач Партии, решений руководящих органов Партии и соответствующих регионального и местных отделений Партии, а также по иным вопросам деятельности, входящим в компетенцию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17"/>
        </w:numPr>
        <w:tabs>
          <w:tab w:val="left" w:pos="1188"/>
          <w:tab w:val="left" w:pos="1276"/>
          <w:tab w:val="left" w:pos="1560"/>
          <w:tab w:val="left" w:leader="dot" w:pos="868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утверждает</w:t>
      </w:r>
      <w:proofErr w:type="gramEnd"/>
      <w:r w:rsidRPr="00F30A48">
        <w:rPr>
          <w:rFonts w:eastAsia="Arial Unicode MS"/>
          <w:sz w:val="24"/>
          <w:szCs w:val="24"/>
        </w:rPr>
        <w:t xml:space="preserve"> план работы (включая нормотворческую деятельность) депутатского объединения на год (на полугодие), согласованный с соответствующим Местным политическим советом (с Региональным политическим советом при наличии в соответствующем муниципальном образовании нескольких местных отделений Партии);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183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заслушивает</w:t>
      </w:r>
      <w:proofErr w:type="gramEnd"/>
      <w:r w:rsidRPr="00F30A48">
        <w:rPr>
          <w:rFonts w:eastAsia="Arial Unicode MS"/>
          <w:sz w:val="24"/>
          <w:szCs w:val="24"/>
        </w:rPr>
        <w:t xml:space="preserve"> отчеты руководителя депутатского объединения и его заместителей по направлениям работы, отчеты членов депутатского объединения, представляющих депутатское объединение на руководящих должностях в представительном органе, в комитетах и комиссиях представительного органа, по направлениям их деятельности и (или) о выполнении данных им поручений;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208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выдвигает</w:t>
      </w:r>
      <w:proofErr w:type="gramEnd"/>
      <w:r w:rsidRPr="00F30A48">
        <w:rPr>
          <w:rFonts w:eastAsia="Arial Unicode MS"/>
          <w:sz w:val="24"/>
          <w:szCs w:val="24"/>
        </w:rPr>
        <w:t xml:space="preserve"> (предлагает) кандидатуру для избрания на должность руководителя представительного органа - в порядке, установленном Уставом Партии, настоящим Положением и Регламентом: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205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выдвигает</w:t>
      </w:r>
      <w:proofErr w:type="gramEnd"/>
      <w:r w:rsidRPr="00F30A48">
        <w:rPr>
          <w:rFonts w:eastAsia="Arial Unicode MS"/>
          <w:sz w:val="24"/>
          <w:szCs w:val="24"/>
        </w:rPr>
        <w:t xml:space="preserve"> (предлагает) кандидатуры на выборные должности в представительном органе в порядке, установленном Уставом Партии, Регламентом и на стоящим Положением;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208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избирает</w:t>
      </w:r>
      <w:proofErr w:type="gramEnd"/>
      <w:r w:rsidRPr="00F30A48">
        <w:rPr>
          <w:rFonts w:eastAsia="Arial Unicode MS"/>
          <w:sz w:val="24"/>
          <w:szCs w:val="24"/>
        </w:rPr>
        <w:t xml:space="preserve"> руководителя депутатского объединения, заместителей руководителя депутатского объединения в порядке, установленном Уставом Партии и настоящим Положением;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187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принимает</w:t>
      </w:r>
      <w:proofErr w:type="gramEnd"/>
      <w:r w:rsidRPr="00F30A48">
        <w:rPr>
          <w:rFonts w:eastAsia="Arial Unicode MS"/>
          <w:sz w:val="24"/>
          <w:szCs w:val="24"/>
        </w:rPr>
        <w:t xml:space="preserve"> депутатов в состав депутатского объединения, а также исключает или выводит их из депутатского объединения: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19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определяет</w:t>
      </w:r>
      <w:proofErr w:type="gramEnd"/>
      <w:r w:rsidRPr="00F30A48">
        <w:rPr>
          <w:rFonts w:eastAsia="Arial Unicode MS"/>
          <w:sz w:val="24"/>
          <w:szCs w:val="24"/>
        </w:rPr>
        <w:t xml:space="preserve"> согласованную позицию депутатского объединения для консолидированного голосования по вопросам нормотворческой работы и по другим вопросам, рассматриваемым представительным органом;</w:t>
      </w:r>
    </w:p>
    <w:p w:rsidR="00F30A48" w:rsidRPr="00F30A48" w:rsidRDefault="00F30A48" w:rsidP="00F30A48">
      <w:pPr>
        <w:widowControl/>
        <w:numPr>
          <w:ilvl w:val="0"/>
          <w:numId w:val="18"/>
        </w:numPr>
        <w:tabs>
          <w:tab w:val="left" w:pos="121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вносит</w:t>
      </w:r>
      <w:proofErr w:type="gramEnd"/>
      <w:r w:rsidRPr="00F30A48">
        <w:rPr>
          <w:rFonts w:eastAsia="Arial Unicode MS"/>
          <w:sz w:val="24"/>
          <w:szCs w:val="24"/>
        </w:rPr>
        <w:t>, в соответствии с Регламентом и в порядке, установленном настоящим Положением, предложения по ротации депутатов, занимающих руководящие должности в представительном органе, избранных от депутатского объединения - в случае их исключения или выхода из депутатского объединения, или в случае, если Собрание признает неудовлетворительной работу выдвинутого им депутата (депутатов) па руководящую должность: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5.3.10</w:t>
      </w:r>
      <w:proofErr w:type="gramStart"/>
      <w:r w:rsidRPr="00F30A48">
        <w:rPr>
          <w:rFonts w:eastAsia="Arial Unicode MS"/>
          <w:sz w:val="24"/>
          <w:szCs w:val="24"/>
        </w:rPr>
        <w:t>. досрочно</w:t>
      </w:r>
      <w:proofErr w:type="gramEnd"/>
      <w:r w:rsidRPr="00F30A48">
        <w:rPr>
          <w:rFonts w:eastAsia="Arial Unicode MS"/>
          <w:sz w:val="24"/>
          <w:szCs w:val="24"/>
        </w:rPr>
        <w:t xml:space="preserve"> прекращает полномочия руководителя депутатского объединения - по основаниям, установленным пунктами 6.1.1 и 6.1.2 раздела 6 настоящего Положения;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5.3.11</w:t>
      </w:r>
      <w:proofErr w:type="gramStart"/>
      <w:r w:rsidRPr="00F30A48">
        <w:rPr>
          <w:rFonts w:eastAsia="Arial Unicode MS"/>
          <w:sz w:val="24"/>
          <w:szCs w:val="24"/>
        </w:rPr>
        <w:t>.</w:t>
      </w:r>
      <w:r w:rsidRPr="00F30A48">
        <w:rPr>
          <w:rFonts w:eastAsia="Arial Unicode MS"/>
          <w:sz w:val="24"/>
          <w:szCs w:val="24"/>
          <w:lang w:eastAsia="en-US"/>
        </w:rPr>
        <w:t xml:space="preserve"> </w:t>
      </w:r>
      <w:r w:rsidRPr="00F30A48">
        <w:rPr>
          <w:rFonts w:eastAsia="Arial Unicode MS"/>
          <w:sz w:val="24"/>
          <w:szCs w:val="24"/>
        </w:rPr>
        <w:t>досрочно</w:t>
      </w:r>
      <w:proofErr w:type="gramEnd"/>
      <w:r w:rsidRPr="00F30A48">
        <w:rPr>
          <w:rFonts w:eastAsia="Arial Unicode MS"/>
          <w:sz w:val="24"/>
          <w:szCs w:val="24"/>
        </w:rPr>
        <w:t xml:space="preserve"> прекращает полномочия заместителя (заместителей) руководителя депутатского объединения - по основаниям, установленным пунктами 6.2.1 и 6.2.2 раздела 6 настоящего Положения;</w:t>
      </w:r>
    </w:p>
    <w:p w:rsidR="00F30A48" w:rsidRPr="00F30A48" w:rsidRDefault="00F30A48" w:rsidP="00F30A48">
      <w:pPr>
        <w:widowControl/>
        <w:numPr>
          <w:ilvl w:val="0"/>
          <w:numId w:val="19"/>
        </w:numPr>
        <w:tabs>
          <w:tab w:val="left" w:pos="1276"/>
          <w:tab w:val="left" w:pos="1331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</w:t>
      </w:r>
      <w:proofErr w:type="gramEnd"/>
      <w:r w:rsidRPr="00F30A48">
        <w:rPr>
          <w:rFonts w:eastAsia="Arial Unicode MS"/>
          <w:sz w:val="24"/>
          <w:szCs w:val="24"/>
        </w:rPr>
        <w:t xml:space="preserve"> случае создания Президиума (Совета) депутатского объединения принимает решение о делегировании Президиуму (Совету)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F30A48" w:rsidRPr="00F30A48" w:rsidRDefault="00F30A48" w:rsidP="00F30A48">
      <w:pPr>
        <w:widowControl/>
        <w:numPr>
          <w:ilvl w:val="0"/>
          <w:numId w:val="19"/>
        </w:numPr>
        <w:tabs>
          <w:tab w:val="left" w:pos="1276"/>
          <w:tab w:val="left" w:pos="132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определяет</w:t>
      </w:r>
      <w:proofErr w:type="gramEnd"/>
      <w:r w:rsidRPr="00F30A48">
        <w:rPr>
          <w:rFonts w:eastAsia="Arial Unicode MS"/>
          <w:sz w:val="24"/>
          <w:szCs w:val="24"/>
        </w:rPr>
        <w:t xml:space="preserve"> порядок избрания (назначения) лиц, уполномоченных представлять депутатское объединение на заседаниях представительного органа;</w:t>
      </w:r>
    </w:p>
    <w:p w:rsidR="00F30A48" w:rsidRPr="00F30A48" w:rsidRDefault="00F30A48" w:rsidP="00F30A48">
      <w:pPr>
        <w:widowControl/>
        <w:numPr>
          <w:ilvl w:val="0"/>
          <w:numId w:val="19"/>
        </w:numPr>
        <w:tabs>
          <w:tab w:val="left" w:pos="1276"/>
          <w:tab w:val="left" w:pos="132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принимает</w:t>
      </w:r>
      <w:proofErr w:type="gramEnd"/>
      <w:r w:rsidRPr="00F30A48">
        <w:rPr>
          <w:rFonts w:eastAsia="Arial Unicode MS"/>
          <w:sz w:val="24"/>
          <w:szCs w:val="24"/>
        </w:rPr>
        <w:t xml:space="preserve"> решения по иным вопросам деятельности депутатского объединения и депутатов, входящих в его состав.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 xml:space="preserve">5.4. Исключительной компетенцией Собрания являются прием депутата в депутатское объединение, исключение и вывод депутата из депутатского объединения, избрание руководителя депутатского объединения, заместителей руководителя депутатского объединения. Президиума (Совета) депутатского объединения, досрочное прекращен </w:t>
      </w:r>
      <w:proofErr w:type="gramStart"/>
      <w:r w:rsidRPr="00F30A48">
        <w:rPr>
          <w:rFonts w:eastAsia="Arial Unicode MS"/>
          <w:sz w:val="24"/>
          <w:szCs w:val="24"/>
        </w:rPr>
        <w:t xml:space="preserve">не полномочий </w:t>
      </w:r>
      <w:proofErr w:type="gramEnd"/>
      <w:r w:rsidRPr="00F30A48">
        <w:rPr>
          <w:rFonts w:eastAsia="Arial Unicode MS"/>
          <w:sz w:val="24"/>
          <w:szCs w:val="24"/>
        </w:rPr>
        <w:t>руководителя депутатского объединения, заместителей руководителя депутатского объединения. Президиума (Совета) депутатского объединения, выдвижение (предложение) кандидатур от депутатского объединения для избрания на руководящие должности в представительном органе, направление членов депутатского объединения на работу в комитетах и комиссиях представительного органа, принятие решений о консолидированном голосовании, в порядке, установленном настоящим Положением.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00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Решения Собрания принимаются открытым голосованием большинством голосов от числа членов депутатского объединения, если иное не установлено Регламентом, настоящим Положением и (или) Уставом Партии.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008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Собрание правомочно принимать решения, если в его работе участвует более половины членов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00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Собрания проводятся в соответствии с планом работы депутатского объединения, но не реже одного раза в месяц. О дате,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00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Собрания могут проводиться как во время сессии, так и в период между сессиями. По решению депутатского объединения могут 'проводиться выездные Собрания.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01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Внеочередное Собрание созывается руководителем депутатского объединения по предложению большинства членов Президиума (Совета) депутатского объединения или на основании письменного предложения, поддержанного не менее чем одной третьей частью членов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12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Собрание проводится под председательством руководителя депутатского объединения, а в его отсутствие - одного из его заместителей по поручению руководителя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127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Решения Собрания оформляются протоколом, который подписывает руководитель депутатского объединения.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Решения Собрания, принятые в пределах его компетенции, являются обязательными для всех членов депутатского объединения в представительном органе.</w:t>
      </w: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12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Депутаты, не входящие в состав депутатского объединения, могут участвовать в работе Собрания по его решению.</w:t>
      </w:r>
    </w:p>
    <w:p w:rsidR="00F30A48" w:rsidRPr="00F30A48" w:rsidRDefault="00F30A48" w:rsidP="00F30A48">
      <w:pPr>
        <w:tabs>
          <w:tab w:val="left" w:pos="1124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20"/>
        </w:numPr>
        <w:tabs>
          <w:tab w:val="left" w:pos="1116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Cs/>
          <w:sz w:val="24"/>
          <w:szCs w:val="23"/>
        </w:rPr>
      </w:pPr>
      <w:bookmarkStart w:id="7" w:name="bookmark6"/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Президиум (Совет) депутатского объединения (далее - Президиум (Совет):</w:t>
      </w:r>
      <w:bookmarkEnd w:id="7"/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5.13.1, создается на основании решения Собрания - по согласованию с Местным политическим советом (с Президиумом Регионального политического совета - при наличии в соответствующем муниципальном образовании нескольких местных отделений Партии) из числа членов депутатского объединения в представительном органе и является руководящим органом депутатского объединения в период между Собраниями;</w:t>
      </w:r>
    </w:p>
    <w:p w:rsidR="00F30A48" w:rsidRPr="00F30A48" w:rsidRDefault="00F30A48" w:rsidP="00F30A48">
      <w:pPr>
        <w:widowControl/>
        <w:numPr>
          <w:ilvl w:val="0"/>
          <w:numId w:val="21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члены</w:t>
      </w:r>
      <w:proofErr w:type="gramEnd"/>
      <w:r w:rsidRPr="00F30A48">
        <w:rPr>
          <w:rFonts w:eastAsia="Arial Unicode MS"/>
          <w:sz w:val="24"/>
          <w:szCs w:val="24"/>
        </w:rPr>
        <w:t xml:space="preserve"> Президиума (Совета) избираются Собранием из числа членов депутатского объединения по предложению руководителя депутатского объединения - с учетом рекомендаций Местного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Партии);</w:t>
      </w:r>
    </w:p>
    <w:p w:rsidR="00F30A48" w:rsidRPr="00F30A48" w:rsidRDefault="00F30A48" w:rsidP="00F30A48">
      <w:pPr>
        <w:widowControl/>
        <w:numPr>
          <w:ilvl w:val="0"/>
          <w:numId w:val="21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руководитель</w:t>
      </w:r>
      <w:proofErr w:type="gramEnd"/>
      <w:r w:rsidRPr="00F30A48">
        <w:rPr>
          <w:rFonts w:eastAsia="Arial Unicode MS"/>
          <w:sz w:val="24"/>
          <w:szCs w:val="24"/>
        </w:rPr>
        <w:t xml:space="preserve"> депутатского объединения и его заместители, а также руководитель представительного органа и его заместители, руководители комитетов и комиссий представительного органа, избранные от депутатского объединения, являются членами Президиума (Совета) по должности.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22"/>
        </w:numPr>
        <w:tabs>
          <w:tab w:val="left" w:pos="1131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Cs/>
          <w:sz w:val="24"/>
          <w:szCs w:val="23"/>
        </w:rPr>
      </w:pPr>
      <w:bookmarkStart w:id="8" w:name="bookmark7"/>
      <w:r w:rsidRPr="00F30A48">
        <w:rPr>
          <w:rFonts w:eastAsia="Arial Unicode MS"/>
          <w:b/>
          <w:bCs/>
          <w:spacing w:val="10"/>
          <w:sz w:val="24"/>
          <w:szCs w:val="23"/>
          <w:shd w:val="clear" w:color="auto" w:fill="FFFFFF"/>
        </w:rPr>
        <w:t>Президиум (Совет):</w:t>
      </w:r>
      <w:bookmarkEnd w:id="8"/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30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планирует</w:t>
      </w:r>
      <w:proofErr w:type="gramEnd"/>
      <w:r w:rsidRPr="00F30A48">
        <w:rPr>
          <w:rFonts w:eastAsia="Arial Unicode MS"/>
          <w:sz w:val="24"/>
          <w:szCs w:val="24"/>
        </w:rPr>
        <w:t xml:space="preserve"> и организует работу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30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рассматривает</w:t>
      </w:r>
      <w:proofErr w:type="gramEnd"/>
      <w:r w:rsidRPr="00F30A48">
        <w:rPr>
          <w:rFonts w:eastAsia="Arial Unicode MS"/>
          <w:sz w:val="24"/>
          <w:szCs w:val="24"/>
        </w:rPr>
        <w:t xml:space="preserve"> вопросы деятельности депутатского объединения в период между Собраниями, в том числе и по заявлениям членов депутатского объединения, и принимает по ним решения, за исключением вопросов, отнесенных к исключительной компетенции Собрания;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30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принимает</w:t>
      </w:r>
      <w:proofErr w:type="gramEnd"/>
      <w:r w:rsidRPr="00F30A48">
        <w:rPr>
          <w:rFonts w:eastAsia="Arial Unicode MS"/>
          <w:sz w:val="24"/>
          <w:szCs w:val="24"/>
        </w:rPr>
        <w:t xml:space="preserve"> меры по привлечению в депутатское объединение новых членов в целях повышения его роли и влияния в деятельности представительного органа: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информирует</w:t>
      </w:r>
      <w:proofErr w:type="gramEnd"/>
      <w:r w:rsidRPr="00F30A48">
        <w:rPr>
          <w:rFonts w:eastAsia="Arial Unicode MS"/>
          <w:sz w:val="24"/>
          <w:szCs w:val="24"/>
        </w:rPr>
        <w:t xml:space="preserve"> Собрание о рассмотренных в указанный период вопросах и принятых по ним решениях;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30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определяет</w:t>
      </w:r>
      <w:proofErr w:type="gramEnd"/>
      <w:r w:rsidRPr="00F30A48">
        <w:rPr>
          <w:rFonts w:eastAsia="Arial Unicode MS"/>
          <w:sz w:val="24"/>
          <w:szCs w:val="24"/>
        </w:rPr>
        <w:t xml:space="preserve"> позицию депутатского объединения к законопроектам и другим вопросам, вносимым на рассмотрение представительного органа (независимо от того, кто вносит эти проекты или вопросы), а также к деятельности иных депутатских объединений в представительном органе;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рассматривает</w:t>
      </w:r>
      <w:proofErr w:type="gramEnd"/>
      <w:r w:rsidRPr="00F30A48">
        <w:rPr>
          <w:rFonts w:eastAsia="Arial Unicode MS"/>
          <w:sz w:val="24"/>
          <w:szCs w:val="24"/>
        </w:rPr>
        <w:t xml:space="preserve"> вопросы, связанные с согласованием позиций членов депутатского объединения по вопросам деятельности депутатского объединения, и вносит предложения на рассмотрение Собрания;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формирует</w:t>
      </w:r>
      <w:proofErr w:type="gramEnd"/>
      <w:r w:rsidRPr="00F30A48">
        <w:rPr>
          <w:rFonts w:eastAsia="Arial Unicode MS"/>
          <w:sz w:val="24"/>
          <w:szCs w:val="24"/>
        </w:rPr>
        <w:t xml:space="preserve"> проекты повестки Собраний - с учетом предложений, поступивших от членов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заслушивает</w:t>
      </w:r>
      <w:proofErr w:type="gramEnd"/>
      <w:r w:rsidRPr="00F30A48">
        <w:rPr>
          <w:rFonts w:eastAsia="Arial Unicode MS"/>
          <w:sz w:val="24"/>
          <w:szCs w:val="24"/>
        </w:rPr>
        <w:t xml:space="preserve"> депутатов, избранных на руководящие должности в представительном органе от депутатского объединения, по итогам их работы и, при необходимости, вносит на рассмотрение Собрания предложения по их ротации - в порядке, установленным настоящим Положением:</w:t>
      </w:r>
    </w:p>
    <w:p w:rsidR="00F30A48" w:rsidRPr="00F30A48" w:rsidRDefault="00F30A48" w:rsidP="00F30A48">
      <w:pPr>
        <w:widowControl/>
        <w:numPr>
          <w:ilvl w:val="0"/>
          <w:numId w:val="23"/>
        </w:numPr>
        <w:tabs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дает</w:t>
      </w:r>
      <w:proofErr w:type="gramEnd"/>
      <w:r w:rsidRPr="00F30A48">
        <w:rPr>
          <w:rFonts w:eastAsia="Arial Unicode MS"/>
          <w:sz w:val="24"/>
          <w:szCs w:val="24"/>
        </w:rPr>
        <w:t xml:space="preserve"> поручения членам депутатского объединения по выполнению решений, принятых Собранием и Президиумом (Советом).</w:t>
      </w:r>
    </w:p>
    <w:p w:rsidR="00F30A48" w:rsidRPr="00F30A48" w:rsidRDefault="00F30A48" w:rsidP="00F30A48">
      <w:pPr>
        <w:widowControl/>
        <w:numPr>
          <w:ilvl w:val="0"/>
          <w:numId w:val="22"/>
        </w:numPr>
        <w:tabs>
          <w:tab w:val="left" w:pos="112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Президиум (Совет) правомочен принимать решения, если в его работе участвует более половины его членов. Решения Президиума (Совета) принимаются открытым голосованием большинством голосов от числа членов Президиума (Совета) и являются обязательными для членов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2"/>
        </w:numPr>
        <w:tabs>
          <w:tab w:val="left" w:pos="1120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Заседания Президиума (Совета) проводятся, как правило, один раз в две недели под председательством руководителя депутатского объединения, или одного из его заместителей по поручению руководителя депутатского объединения, и оформляются протоколом.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5.17. В случае если Президиум (Совет) не создается,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— в соответствии с полномочиями, возложенными на них руководителем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4"/>
        </w:numPr>
        <w:tabs>
          <w:tab w:val="left" w:pos="1116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Дата, место и время проведения заседания Президиума (Совета) определяются руководителем депутатского объединения.</w:t>
      </w:r>
    </w:p>
    <w:p w:rsidR="00F30A48" w:rsidRPr="00F30A48" w:rsidRDefault="00F30A48" w:rsidP="00F30A48">
      <w:pPr>
        <w:tabs>
          <w:tab w:val="left" w:pos="1116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24"/>
        </w:numPr>
        <w:tabs>
          <w:tab w:val="left" w:pos="1134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bCs/>
          <w:sz w:val="24"/>
          <w:szCs w:val="23"/>
        </w:rPr>
      </w:pPr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Руководитель депутатского объединения: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5.19.1</w:t>
      </w:r>
      <w:proofErr w:type="gramStart"/>
      <w:r w:rsidRPr="00F30A48">
        <w:rPr>
          <w:rFonts w:eastAsia="Arial Unicode MS"/>
          <w:sz w:val="24"/>
          <w:szCs w:val="24"/>
        </w:rPr>
        <w:t>. избирается</w:t>
      </w:r>
      <w:proofErr w:type="gramEnd"/>
      <w:r w:rsidRPr="00F30A48">
        <w:rPr>
          <w:rFonts w:eastAsia="Arial Unicode MS"/>
          <w:sz w:val="24"/>
          <w:szCs w:val="24"/>
        </w:rPr>
        <w:t xml:space="preserve"> Собранием из числа членов депутатского объединения тайным голосованием на альтернативной основе (не менее двух кандидатур).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Кандидатуры вносятся членами депутатского объединения. Депутат - член депутатского объединения может внести свою кандидатуру в порядке самовыдвижения.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Решение депутатского объединения об избрании его руководителя утверждается Местным политическим советом (Региональным политическим советом - при наличии в соответствующем муниципальном образовании нескольких местных отделений Партии);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5.19.2</w:t>
      </w:r>
      <w:proofErr w:type="gramStart"/>
      <w:r w:rsidRPr="00F30A48">
        <w:rPr>
          <w:rFonts w:eastAsia="Arial Unicode MS"/>
          <w:sz w:val="24"/>
          <w:szCs w:val="24"/>
        </w:rPr>
        <w:t>. представляет</w:t>
      </w:r>
      <w:proofErr w:type="gramEnd"/>
      <w:r w:rsidRPr="00F30A48">
        <w:rPr>
          <w:rFonts w:eastAsia="Arial Unicode MS"/>
          <w:sz w:val="24"/>
          <w:szCs w:val="24"/>
        </w:rPr>
        <w:t xml:space="preserve"> на пленарных заседаниях, совещаниях и других мероприятиях, проводимых в представительном органе, позицию депутатского объединения по рассматриваемым вопросам</w:t>
      </w:r>
      <w:r w:rsidRPr="00F30A48">
        <w:rPr>
          <w:rFonts w:eastAsia="Arial Unicode MS"/>
          <w:spacing w:val="-10"/>
          <w:sz w:val="24"/>
          <w:szCs w:val="24"/>
        </w:rPr>
        <w:t>;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5.19.3</w:t>
      </w:r>
      <w:proofErr w:type="gramStart"/>
      <w:r w:rsidRPr="00F30A48">
        <w:rPr>
          <w:rFonts w:eastAsia="Arial Unicode MS"/>
          <w:sz w:val="24"/>
          <w:szCs w:val="24"/>
        </w:rPr>
        <w:t>. выступает</w:t>
      </w:r>
      <w:proofErr w:type="gramEnd"/>
      <w:r w:rsidRPr="00F30A48">
        <w:rPr>
          <w:rFonts w:eastAsia="Arial Unicode MS"/>
          <w:sz w:val="24"/>
          <w:szCs w:val="24"/>
        </w:rPr>
        <w:t xml:space="preserve"> с официальными заявлениями, выражающими позицию депутатского объединения: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5.19.4</w:t>
      </w:r>
      <w:proofErr w:type="gramStart"/>
      <w:r w:rsidRPr="00F30A48">
        <w:rPr>
          <w:rFonts w:eastAsia="Arial Unicode MS"/>
          <w:sz w:val="24"/>
          <w:szCs w:val="24"/>
        </w:rPr>
        <w:t>. распределяет</w:t>
      </w:r>
      <w:proofErr w:type="gramEnd"/>
      <w:r w:rsidRPr="00F30A48">
        <w:rPr>
          <w:rFonts w:eastAsia="Arial Unicode MS"/>
          <w:sz w:val="24"/>
          <w:szCs w:val="24"/>
        </w:rPr>
        <w:t xml:space="preserve"> обязанности между заместителями руководителя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5"/>
        </w:numPr>
        <w:tabs>
          <w:tab w:val="left" w:pos="1276"/>
          <w:tab w:val="left" w:pos="1311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предлагает</w:t>
      </w:r>
      <w:proofErr w:type="gramEnd"/>
      <w:r w:rsidRPr="00F30A48">
        <w:rPr>
          <w:rFonts w:eastAsia="Arial Unicode MS"/>
          <w:sz w:val="24"/>
          <w:szCs w:val="24"/>
        </w:rPr>
        <w:t xml:space="preserve"> повестку дня Собраний;</w:t>
      </w:r>
    </w:p>
    <w:p w:rsidR="00F30A48" w:rsidRPr="00F30A48" w:rsidRDefault="00F30A48" w:rsidP="00F30A48">
      <w:pPr>
        <w:widowControl/>
        <w:numPr>
          <w:ilvl w:val="0"/>
          <w:numId w:val="25"/>
        </w:numPr>
        <w:tabs>
          <w:tab w:val="left" w:pos="1276"/>
          <w:tab w:val="left" w:pos="1560"/>
          <w:tab w:val="left" w:pos="1592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созывает</w:t>
      </w:r>
      <w:proofErr w:type="gramEnd"/>
      <w:r w:rsidRPr="00F30A48">
        <w:rPr>
          <w:rFonts w:eastAsia="Arial Unicode MS"/>
          <w:sz w:val="24"/>
          <w:szCs w:val="24"/>
        </w:rPr>
        <w:t xml:space="preserve"> Собрания и заседания Президиума (Совета) и председательствует на них;</w:t>
      </w:r>
    </w:p>
    <w:p w:rsidR="00F30A48" w:rsidRPr="00F30A48" w:rsidRDefault="00F30A48" w:rsidP="00F30A48">
      <w:pPr>
        <w:widowControl/>
        <w:numPr>
          <w:ilvl w:val="0"/>
          <w:numId w:val="25"/>
        </w:numPr>
        <w:tabs>
          <w:tab w:val="left" w:pos="1276"/>
          <w:tab w:val="left" w:pos="130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дает</w:t>
      </w:r>
      <w:proofErr w:type="gramEnd"/>
      <w:r w:rsidRPr="00F30A48">
        <w:rPr>
          <w:rFonts w:eastAsia="Arial Unicode MS"/>
          <w:sz w:val="24"/>
          <w:szCs w:val="24"/>
        </w:rPr>
        <w:t xml:space="preserve"> поручения членам депутатского объединения и осуществляет общее руководство аппаратом депутатского объединения:</w:t>
      </w:r>
    </w:p>
    <w:p w:rsidR="00F30A48" w:rsidRPr="00F30A48" w:rsidRDefault="00F30A48" w:rsidP="00F30A48">
      <w:pPr>
        <w:widowControl/>
        <w:numPr>
          <w:ilvl w:val="0"/>
          <w:numId w:val="25"/>
        </w:numPr>
        <w:tabs>
          <w:tab w:val="left" w:pos="1276"/>
          <w:tab w:val="left" w:pos="1329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организует</w:t>
      </w:r>
      <w:proofErr w:type="gramEnd"/>
      <w:r w:rsidRPr="00F30A48">
        <w:rPr>
          <w:rFonts w:eastAsia="Arial Unicode MS"/>
          <w:sz w:val="24"/>
          <w:szCs w:val="24"/>
        </w:rPr>
        <w:t xml:space="preserve"> работу депутатского объединения с обращениями граждан и юридических лиц, с иной корреспонденцией, поступающей в адрес депутатского объединения;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5Л 9.9</w:t>
      </w:r>
      <w:proofErr w:type="gramStart"/>
      <w:r w:rsidRPr="00F30A48">
        <w:rPr>
          <w:rFonts w:eastAsia="Arial Unicode MS"/>
          <w:sz w:val="24"/>
          <w:szCs w:val="24"/>
        </w:rPr>
        <w:t>. подписывает</w:t>
      </w:r>
      <w:proofErr w:type="gramEnd"/>
      <w:r w:rsidRPr="00F30A48">
        <w:rPr>
          <w:rFonts w:eastAsia="Arial Unicode MS"/>
          <w:sz w:val="24"/>
          <w:szCs w:val="24"/>
        </w:rPr>
        <w:t xml:space="preserve"> протоколы Собрания и заседаний Президиума (Совета), а также иные документы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6"/>
        </w:numPr>
        <w:tabs>
          <w:tab w:val="left" w:pos="1276"/>
          <w:tab w:val="left" w:pos="146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выступает</w:t>
      </w:r>
      <w:proofErr w:type="gramEnd"/>
      <w:r w:rsidRPr="00F30A48">
        <w:rPr>
          <w:rFonts w:eastAsia="Arial Unicode MS"/>
          <w:sz w:val="24"/>
          <w:szCs w:val="24"/>
        </w:rPr>
        <w:t xml:space="preserve"> от имени депутатского объединения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депутатскими объединениями, общественными организациями, средствами массовой информации;</w:t>
      </w:r>
    </w:p>
    <w:p w:rsidR="00F30A48" w:rsidRPr="00F30A48" w:rsidRDefault="00F30A48" w:rsidP="00F30A48">
      <w:pPr>
        <w:widowControl/>
        <w:numPr>
          <w:ilvl w:val="0"/>
          <w:numId w:val="26"/>
        </w:numPr>
        <w:tabs>
          <w:tab w:val="left" w:pos="1276"/>
          <w:tab w:val="left" w:pos="143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приглашает</w:t>
      </w:r>
      <w:proofErr w:type="gramEnd"/>
      <w:r w:rsidRPr="00F30A48">
        <w:rPr>
          <w:rFonts w:eastAsia="Arial Unicode MS"/>
          <w:sz w:val="24"/>
          <w:szCs w:val="24"/>
        </w:rPr>
        <w:t xml:space="preserve">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F30A48" w:rsidRPr="00F30A48" w:rsidRDefault="00F30A48" w:rsidP="00F30A48">
      <w:pPr>
        <w:widowControl/>
        <w:numPr>
          <w:ilvl w:val="0"/>
          <w:numId w:val="27"/>
        </w:numPr>
        <w:tabs>
          <w:tab w:val="left" w:pos="1276"/>
          <w:tab w:val="left" w:pos="142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предлагает</w:t>
      </w:r>
      <w:proofErr w:type="gramEnd"/>
      <w:r w:rsidRPr="00F30A48">
        <w:rPr>
          <w:rFonts w:eastAsia="Arial Unicode MS"/>
          <w:sz w:val="24"/>
          <w:szCs w:val="24"/>
        </w:rPr>
        <w:t xml:space="preserve"> для избрания кандидатуры заместителя (заместителей) руководителя депутатского объединения из числа членов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7"/>
        </w:numPr>
        <w:tabs>
          <w:tab w:val="left" w:pos="1276"/>
          <w:tab w:val="left" w:pos="142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выполняет</w:t>
      </w:r>
      <w:proofErr w:type="gramEnd"/>
      <w:r w:rsidRPr="00F30A48">
        <w:rPr>
          <w:rFonts w:eastAsia="Arial Unicode MS"/>
          <w:sz w:val="24"/>
          <w:szCs w:val="24"/>
        </w:rPr>
        <w:t xml:space="preserve"> другие полномочия, связанные с деятельностью депутатского объединения, за исключением полномочий, относящихся к исключительной </w:t>
      </w:r>
      <w:r w:rsidRPr="00F30A48">
        <w:rPr>
          <w:rFonts w:eastAsia="Arial Unicode MS"/>
          <w:spacing w:val="10"/>
          <w:sz w:val="19"/>
          <w:szCs w:val="19"/>
        </w:rPr>
        <w:t>компетенции</w:t>
      </w:r>
      <w:r w:rsidRPr="00F30A48">
        <w:rPr>
          <w:rFonts w:eastAsia="Arial Unicode MS"/>
          <w:sz w:val="24"/>
          <w:szCs w:val="24"/>
        </w:rPr>
        <w:t xml:space="preserve"> руководящих органов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7"/>
        </w:numPr>
        <w:tabs>
          <w:tab w:val="left" w:pos="1276"/>
          <w:tab w:val="left" w:pos="143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часть</w:t>
      </w:r>
      <w:proofErr w:type="gramEnd"/>
      <w:r w:rsidRPr="00F30A48">
        <w:rPr>
          <w:rFonts w:eastAsia="Arial Unicode MS"/>
          <w:sz w:val="24"/>
          <w:szCs w:val="24"/>
        </w:rPr>
        <w:t xml:space="preserve"> своих полномочий, в том числе право подписи документов, исходящих из депутатского объединения, руководитель депутатского объединения вправе передать на основании письменного распоряжения одному из своих заместителей;</w:t>
      </w:r>
    </w:p>
    <w:p w:rsidR="00F30A48" w:rsidRPr="00F30A48" w:rsidRDefault="00F30A48" w:rsidP="00F30A48">
      <w:pPr>
        <w:widowControl/>
        <w:numPr>
          <w:ilvl w:val="0"/>
          <w:numId w:val="27"/>
        </w:numPr>
        <w:tabs>
          <w:tab w:val="left" w:pos="1276"/>
          <w:tab w:val="left" w:pos="1440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обязанности</w:t>
      </w:r>
      <w:proofErr w:type="gramEnd"/>
      <w:r w:rsidRPr="00F30A48">
        <w:rPr>
          <w:rFonts w:eastAsia="Arial Unicode MS"/>
          <w:sz w:val="24"/>
          <w:szCs w:val="24"/>
        </w:rPr>
        <w:t xml:space="preserve"> руководителя депутатского объединения во время его отсутствия исполняются по его письменному распоряжению, одним из заместителей руководителя депутатского объединения.</w:t>
      </w:r>
    </w:p>
    <w:p w:rsidR="00F30A48" w:rsidRPr="00F30A48" w:rsidRDefault="00F30A48" w:rsidP="00F30A48">
      <w:pPr>
        <w:tabs>
          <w:tab w:val="left" w:pos="1276"/>
          <w:tab w:val="left" w:pos="1440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0"/>
          <w:numId w:val="28"/>
        </w:numPr>
        <w:tabs>
          <w:tab w:val="left" w:pos="1127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bCs/>
          <w:sz w:val="24"/>
          <w:szCs w:val="23"/>
        </w:rPr>
      </w:pPr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Заместитель руководителя депутатского объединения:</w:t>
      </w:r>
    </w:p>
    <w:p w:rsidR="00F30A48" w:rsidRPr="00F30A48" w:rsidRDefault="00F30A48" w:rsidP="00F30A48">
      <w:pPr>
        <w:widowControl/>
        <w:numPr>
          <w:ilvl w:val="0"/>
          <w:numId w:val="29"/>
        </w:numPr>
        <w:tabs>
          <w:tab w:val="left" w:pos="1276"/>
          <w:tab w:val="left" w:pos="1433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избирается</w:t>
      </w:r>
      <w:proofErr w:type="gramEnd"/>
      <w:r w:rsidRPr="00F30A48">
        <w:rPr>
          <w:rFonts w:eastAsia="Arial Unicode MS"/>
          <w:sz w:val="24"/>
          <w:szCs w:val="24"/>
        </w:rPr>
        <w:t xml:space="preserve"> Собранием из числа членов депутатского объединения тайным голосованием на альтернативной основе (не менее двух кандидатур).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Кандидатуры вносятся руководителем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9"/>
        </w:numPr>
        <w:tabs>
          <w:tab w:val="left" w:pos="1276"/>
          <w:tab w:val="left" w:pos="130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по</w:t>
      </w:r>
      <w:proofErr w:type="gramEnd"/>
      <w:r w:rsidRPr="00F30A48">
        <w:rPr>
          <w:rFonts w:eastAsia="Arial Unicode MS"/>
          <w:sz w:val="24"/>
          <w:szCs w:val="24"/>
        </w:rPr>
        <w:t xml:space="preserve"> распоряжению руководителя депутатского объединения проводит консультации с представителями органов государственной власти, органов местного самоуправления, политических партий, других депутатских объединений, с представителями общественных организаций по вопросам деятельности депутатского объединения;</w:t>
      </w:r>
    </w:p>
    <w:p w:rsidR="00F30A48" w:rsidRPr="00F30A48" w:rsidRDefault="00F30A48" w:rsidP="00F30A48">
      <w:pPr>
        <w:widowControl/>
        <w:numPr>
          <w:ilvl w:val="0"/>
          <w:numId w:val="29"/>
        </w:numPr>
        <w:tabs>
          <w:tab w:val="left" w:pos="1276"/>
          <w:tab w:val="left" w:pos="1304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выступает</w:t>
      </w:r>
      <w:proofErr w:type="gramEnd"/>
      <w:r w:rsidRPr="00F30A48">
        <w:rPr>
          <w:rFonts w:eastAsia="Arial Unicode MS"/>
          <w:sz w:val="24"/>
          <w:szCs w:val="24"/>
        </w:rPr>
        <w:t xml:space="preserve">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общественно-политическим и экономическим вопросам и вопросам нормотворческой деятельности;</w:t>
      </w:r>
    </w:p>
    <w:p w:rsidR="00F30A48" w:rsidRPr="00F30A48" w:rsidRDefault="00F30A48" w:rsidP="00F30A48">
      <w:pPr>
        <w:widowControl/>
        <w:numPr>
          <w:ilvl w:val="0"/>
          <w:numId w:val="29"/>
        </w:numPr>
        <w:tabs>
          <w:tab w:val="left" w:pos="1276"/>
          <w:tab w:val="left" w:pos="1307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осуществляет</w:t>
      </w:r>
      <w:proofErr w:type="gramEnd"/>
      <w:r w:rsidRPr="00F30A48">
        <w:rPr>
          <w:rFonts w:eastAsia="Arial Unicode MS"/>
          <w:sz w:val="24"/>
          <w:szCs w:val="24"/>
        </w:rPr>
        <w:t xml:space="preserve"> иную деятельность по поручению руководителя депутатского объединения, в том числе в соответствии с распределением обязанностей между заместителями руководителя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28"/>
        </w:numPr>
        <w:tabs>
          <w:tab w:val="left" w:pos="1109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Численный состав заместителей руководителя депутатского объединения определяется Собранием.</w:t>
      </w:r>
    </w:p>
    <w:p w:rsidR="00F30A48" w:rsidRPr="00F30A48" w:rsidRDefault="00F30A48" w:rsidP="00F30A48">
      <w:pPr>
        <w:tabs>
          <w:tab w:val="left" w:pos="1109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outlineLvl w:val="0"/>
        <w:rPr>
          <w:rFonts w:eastAsia="Arial Unicode MS"/>
          <w:bCs/>
          <w:sz w:val="24"/>
          <w:szCs w:val="23"/>
        </w:rPr>
      </w:pPr>
      <w:bookmarkStart w:id="9" w:name="bookmark8"/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6. Порядок и основания досрочного прекращения полномочий руководителя депутатского объединения, заместителя (заместителей) руководителя депутатского объединения</w:t>
      </w:r>
      <w:bookmarkEnd w:id="9"/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6.1. Полномочия руководителя депутатского объединения могут быть досрочно прекращены Собранием на основании: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6.1.1</w:t>
      </w:r>
      <w:proofErr w:type="gramStart"/>
      <w:r w:rsidRPr="00F30A48">
        <w:rPr>
          <w:rFonts w:eastAsia="Arial Unicode MS"/>
          <w:sz w:val="24"/>
          <w:szCs w:val="24"/>
        </w:rPr>
        <w:t>. соответствующего</w:t>
      </w:r>
      <w:proofErr w:type="gramEnd"/>
      <w:r w:rsidRPr="00F30A48">
        <w:rPr>
          <w:rFonts w:eastAsia="Arial Unicode MS"/>
          <w:sz w:val="24"/>
          <w:szCs w:val="24"/>
        </w:rPr>
        <w:t xml:space="preserve"> письменного заявления руководителя депутатского объединения о сложении полномочий;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6.1.2</w:t>
      </w:r>
      <w:proofErr w:type="gramStart"/>
      <w:r w:rsidRPr="00F30A48">
        <w:rPr>
          <w:rFonts w:eastAsia="Arial Unicode MS"/>
          <w:sz w:val="24"/>
          <w:szCs w:val="24"/>
        </w:rPr>
        <w:t>. письменного</w:t>
      </w:r>
      <w:proofErr w:type="gramEnd"/>
      <w:r w:rsidRPr="00F30A48">
        <w:rPr>
          <w:rFonts w:eastAsia="Arial Unicode MS"/>
          <w:sz w:val="24"/>
          <w:szCs w:val="24"/>
        </w:rPr>
        <w:t xml:space="preserve"> предложения не менее чем одной трети членов депутатского объединения, поддержанного решением Местного политического совета, согласованным с Президиумом Регионального политического совета (Президиума Регионального политического совета — при наличии в соответствующем муниципальном образовании нескольких местных отделений Партии).</w:t>
      </w:r>
    </w:p>
    <w:p w:rsidR="00F30A48" w:rsidRPr="00F30A48" w:rsidRDefault="00F30A48" w:rsidP="00F30A48">
      <w:pPr>
        <w:widowControl/>
        <w:numPr>
          <w:ilvl w:val="0"/>
          <w:numId w:val="30"/>
        </w:numPr>
        <w:tabs>
          <w:tab w:val="left" w:pos="983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Полномочия заместителя (заместителей) руководителя депутатского объединения могут быть досрочно прекращены Собранием на основании:</w:t>
      </w:r>
    </w:p>
    <w:p w:rsidR="00F30A48" w:rsidRPr="00F30A48" w:rsidRDefault="00F30A48" w:rsidP="00F30A48">
      <w:pPr>
        <w:widowControl/>
        <w:numPr>
          <w:ilvl w:val="0"/>
          <w:numId w:val="31"/>
        </w:numPr>
        <w:tabs>
          <w:tab w:val="left" w:pos="1185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соответствующего</w:t>
      </w:r>
      <w:proofErr w:type="gramEnd"/>
      <w:r w:rsidRPr="00F30A48">
        <w:rPr>
          <w:rFonts w:eastAsia="Arial Unicode MS"/>
          <w:sz w:val="24"/>
          <w:szCs w:val="24"/>
        </w:rPr>
        <w:t xml:space="preserve"> письменного заявления заместителя руководителя депутатского объединения о сложении полномочий;</w:t>
      </w:r>
    </w:p>
    <w:p w:rsidR="00F30A48" w:rsidRPr="00F30A48" w:rsidRDefault="00F30A48" w:rsidP="00F30A48">
      <w:pPr>
        <w:widowControl/>
        <w:numPr>
          <w:ilvl w:val="0"/>
          <w:numId w:val="31"/>
        </w:numPr>
        <w:tabs>
          <w:tab w:val="left" w:pos="119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proofErr w:type="gramStart"/>
      <w:r w:rsidRPr="00F30A48">
        <w:rPr>
          <w:rFonts w:eastAsia="Arial Unicode MS"/>
          <w:sz w:val="24"/>
          <w:szCs w:val="24"/>
        </w:rPr>
        <w:t>письменного</w:t>
      </w:r>
      <w:proofErr w:type="gramEnd"/>
      <w:r w:rsidRPr="00F30A48">
        <w:rPr>
          <w:rFonts w:eastAsia="Arial Unicode MS"/>
          <w:sz w:val="24"/>
          <w:szCs w:val="24"/>
        </w:rPr>
        <w:t xml:space="preserve"> предложения не менее чем одной трети членов депутатского объединения, поддержанного решением Местного политического совета, согласованным с Президиумом Регионального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F30A48" w:rsidRPr="00F30A48" w:rsidRDefault="00F30A48" w:rsidP="00F30A48">
      <w:pPr>
        <w:widowControl/>
        <w:numPr>
          <w:ilvl w:val="0"/>
          <w:numId w:val="30"/>
        </w:numPr>
        <w:tabs>
          <w:tab w:val="left" w:pos="1019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Решения о досрочном прекращении полномочий руководителя депутатского объединения, заместителя (заместителей) руководителя депутатского объединения принимаются Собранием тайным голосованием.</w:t>
      </w:r>
    </w:p>
    <w:p w:rsidR="00F30A48" w:rsidRPr="00F30A48" w:rsidRDefault="00F30A48" w:rsidP="00F30A48">
      <w:pPr>
        <w:tabs>
          <w:tab w:val="left" w:pos="1019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1"/>
          <w:numId w:val="30"/>
        </w:numPr>
        <w:tabs>
          <w:tab w:val="left" w:pos="825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Cs/>
          <w:sz w:val="24"/>
          <w:szCs w:val="23"/>
        </w:rPr>
      </w:pPr>
      <w:bookmarkStart w:id="10" w:name="bookmark9"/>
      <w:r w:rsidRPr="00F30A48">
        <w:rPr>
          <w:rFonts w:eastAsia="Arial Unicode MS"/>
          <w:b/>
          <w:bCs/>
          <w:sz w:val="24"/>
          <w:szCs w:val="23"/>
          <w:shd w:val="clear" w:color="auto" w:fill="FFFFFF"/>
        </w:rPr>
        <w:t>Аппарат депутатского объединения</w:t>
      </w:r>
      <w:bookmarkEnd w:id="10"/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998"/>
          <w:tab w:val="left" w:pos="1276"/>
          <w:tab w:val="left" w:pos="1560"/>
          <w:tab w:val="left" w:pos="3003"/>
          <w:tab w:val="left" w:pos="7377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Правовое, информационно-аналитическое, организационное, документационное, материально-техническое и иное обеспечение деятельности депутатского объединения возлагается на аппарат депутатского объединения (далее - Аппарат).</w:t>
      </w:r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1019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Аппарат создается после регистрации депутатского объединения в порядке, установленном Регламентом.</w:t>
      </w:r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990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Аппарат является самостоятельным структурным подразделением аппарата представительного органа и действует на основании Положения об Аппарате депутатского объединения.</w:t>
      </w:r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1005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Кандидатура руководителя Аппарата предлагается для назначения на должность руководителем депутатского объединения - по согласованию с Местным политическим советом (Президиумом Регионального политического совета - при наличии в соответствующем муниципальном образовали и нескольких местных отделений Партии).</w:t>
      </w:r>
    </w:p>
    <w:p w:rsidR="00F30A48" w:rsidRPr="00F30A48" w:rsidRDefault="00F30A48" w:rsidP="00F30A48">
      <w:pPr>
        <w:tabs>
          <w:tab w:val="left" w:pos="1005"/>
          <w:tab w:val="left" w:pos="1276"/>
          <w:tab w:val="left" w:pos="1560"/>
        </w:tabs>
        <w:autoSpaceDE/>
        <w:autoSpaceDN/>
        <w:adjustRightInd/>
        <w:ind w:left="709"/>
        <w:jc w:val="both"/>
        <w:rPr>
          <w:rFonts w:eastAsia="Arial Unicode MS"/>
          <w:sz w:val="24"/>
          <w:szCs w:val="24"/>
        </w:rPr>
      </w:pPr>
    </w:p>
    <w:p w:rsidR="00F30A48" w:rsidRPr="00F30A48" w:rsidRDefault="00F30A48" w:rsidP="00F30A48">
      <w:pPr>
        <w:widowControl/>
        <w:numPr>
          <w:ilvl w:val="1"/>
          <w:numId w:val="30"/>
        </w:numPr>
        <w:tabs>
          <w:tab w:val="left" w:pos="821"/>
          <w:tab w:val="left" w:pos="1276"/>
          <w:tab w:val="left" w:pos="1560"/>
        </w:tabs>
        <w:autoSpaceDE/>
        <w:autoSpaceDN/>
        <w:adjustRightInd/>
        <w:jc w:val="both"/>
        <w:outlineLvl w:val="0"/>
        <w:rPr>
          <w:rFonts w:eastAsia="Arial Unicode MS"/>
          <w:b/>
          <w:sz w:val="24"/>
          <w:szCs w:val="24"/>
        </w:rPr>
      </w:pPr>
      <w:bookmarkStart w:id="11" w:name="bookmark10"/>
      <w:r w:rsidRPr="00F30A48">
        <w:rPr>
          <w:rFonts w:eastAsia="Arial Unicode MS"/>
          <w:b/>
          <w:sz w:val="24"/>
          <w:szCs w:val="24"/>
          <w:shd w:val="clear" w:color="auto" w:fill="FFFFFF"/>
        </w:rPr>
        <w:t>Заключительные положения</w:t>
      </w:r>
      <w:bookmarkEnd w:id="11"/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987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Вопросы деятельности депутатского объединения, не урегулированные настоящим Положением, регулируются нормами Регламента.</w:t>
      </w:r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100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Настоящее Положение применяется в части, не противоречащей законодательству Российской Федерации, Регламенту и актам представительного органа, Уставу Партии и решениям руководящих органов Партии.</w:t>
      </w:r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1023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Члены депутатского объединения - члены Партии, несут ответственность за исполнение настоящего Положения в соответствии с Уставом Партии - вплоть до исключения из Партии.</w:t>
      </w:r>
    </w:p>
    <w:p w:rsidR="00F30A48" w:rsidRPr="00F30A48" w:rsidRDefault="00F30A48" w:rsidP="00F30A48">
      <w:pPr>
        <w:widowControl/>
        <w:numPr>
          <w:ilvl w:val="2"/>
          <w:numId w:val="30"/>
        </w:numPr>
        <w:tabs>
          <w:tab w:val="left" w:pos="1001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Депутатское объединение в представительном органе принимает Положение о депутатском объединении.</w:t>
      </w:r>
    </w:p>
    <w:p w:rsidR="00F30A48" w:rsidRPr="00F30A48" w:rsidRDefault="00F30A48" w:rsidP="00F30A48">
      <w:pPr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В положении о депутатском объединении с учетом соблюдения норм и принципов настоящего Положения устанавливаются: полное и краткое наименование депутатского объединения, структура депутатского объединения, порядок избрания руководителя депутатского объединения и заместителя (заместителей) руководителя депутатского объединения; порядок избрания руководящих органов депутатского объединения, порядок избрания (назначения) лиц, уполномоченных представлять депутатское объединение на заседаниях представительного органа, в государственных органах и общественных объединениях, порядок принятия решений, иные положения, касающиеся внутренней деятельности депутатского объединения.</w:t>
      </w:r>
    </w:p>
    <w:p w:rsidR="00F30A48" w:rsidRPr="00F30A48" w:rsidRDefault="00F30A48" w:rsidP="00F30A48">
      <w:pPr>
        <w:widowControl/>
        <w:numPr>
          <w:ilvl w:val="0"/>
          <w:numId w:val="32"/>
        </w:numPr>
        <w:tabs>
          <w:tab w:val="left" w:pos="992"/>
          <w:tab w:val="left" w:pos="1276"/>
          <w:tab w:val="left" w:pos="1560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F30A48">
        <w:rPr>
          <w:rFonts w:eastAsia="Arial Unicode MS"/>
          <w:sz w:val="24"/>
          <w:szCs w:val="24"/>
        </w:rPr>
        <w:t>Вопросы о выдвижении (предложении) кандидатов на выборные должности в представительном органе принимаются с учетом норм Положения о порядке выдвижения (избрания) кандидатов Всероссийской политической партии</w:t>
      </w:r>
      <w:r w:rsidRPr="00F30A48">
        <w:rPr>
          <w:rFonts w:eastAsia="Arial Unicode MS"/>
          <w:bCs/>
          <w:sz w:val="23"/>
          <w:szCs w:val="23"/>
        </w:rPr>
        <w:t xml:space="preserve"> </w:t>
      </w:r>
      <w:r w:rsidRPr="00F30A48">
        <w:rPr>
          <w:rFonts w:eastAsia="Arial Unicode MS"/>
          <w:b/>
          <w:bCs/>
          <w:sz w:val="23"/>
          <w:szCs w:val="23"/>
        </w:rPr>
        <w:t>«ЕДИНАЯ РОССИЯ»</w:t>
      </w:r>
      <w:r w:rsidRPr="00F30A48">
        <w:rPr>
          <w:rFonts w:eastAsia="Arial Unicode MS"/>
          <w:sz w:val="24"/>
          <w:szCs w:val="24"/>
        </w:rPr>
        <w:t xml:space="preserve"> на выборные должности в законодательных (представительных) органах государственной власти субъектов российской Федерации и органах местного самоуправления, утвержденного решением Президиума Генерального совета от 05.06.2012.</w:t>
      </w:r>
    </w:p>
    <w:sectPr w:rsidR="00F30A48" w:rsidRPr="00F30A48" w:rsidSect="00C45EA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F"/>
    <w:multiLevelType w:val="multilevel"/>
    <w:tmpl w:val="0000001E"/>
    <w:lvl w:ilvl="0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21"/>
    <w:multiLevelType w:val="multilevel"/>
    <w:tmpl w:val="00000020"/>
    <w:lvl w:ilvl="0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3"/>
    <w:multiLevelType w:val="multilevel"/>
    <w:tmpl w:val="00000022"/>
    <w:lvl w:ilvl="0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5"/>
    <w:multiLevelType w:val="multilevel"/>
    <w:tmpl w:val="00000024"/>
    <w:lvl w:ilvl="0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7"/>
    <w:multiLevelType w:val="multilevel"/>
    <w:tmpl w:val="00000026"/>
    <w:lvl w:ilvl="0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2B"/>
    <w:multiLevelType w:val="multilevel"/>
    <w:tmpl w:val="0000002A"/>
    <w:lvl w:ilvl="0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2D"/>
    <w:multiLevelType w:val="multilevel"/>
    <w:tmpl w:val="0000002C"/>
    <w:lvl w:ilvl="0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F"/>
    <w:multiLevelType w:val="multilevel"/>
    <w:tmpl w:val="0000002E"/>
    <w:lvl w:ilvl="0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31"/>
    <w:multiLevelType w:val="multilevel"/>
    <w:tmpl w:val="00000030"/>
    <w:lvl w:ilvl="0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5.1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3"/>
    <w:multiLevelType w:val="multilevel"/>
    <w:tmpl w:val="00000032"/>
    <w:lvl w:ilvl="0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0000037"/>
    <w:multiLevelType w:val="multilevel"/>
    <w:tmpl w:val="0000003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3B"/>
    <w:multiLevelType w:val="multilevel"/>
    <w:tmpl w:val="0000003A"/>
    <w:lvl w:ilvl="0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0">
    <w:nsid w:val="51700BD1"/>
    <w:multiLevelType w:val="hybridMultilevel"/>
    <w:tmpl w:val="C1A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232A"/>
    <w:multiLevelType w:val="singleLevel"/>
    <w:tmpl w:val="5A18D65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0"/>
  </w:num>
  <w:num w:numId="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BC1"/>
    <w:rsid w:val="000170E0"/>
    <w:rsid w:val="000A3098"/>
    <w:rsid w:val="002051DA"/>
    <w:rsid w:val="0021164C"/>
    <w:rsid w:val="002473A7"/>
    <w:rsid w:val="003527DB"/>
    <w:rsid w:val="003F67A8"/>
    <w:rsid w:val="00403D19"/>
    <w:rsid w:val="004050A2"/>
    <w:rsid w:val="004B3143"/>
    <w:rsid w:val="005C526B"/>
    <w:rsid w:val="005C5AE8"/>
    <w:rsid w:val="005E40FF"/>
    <w:rsid w:val="005E79E8"/>
    <w:rsid w:val="007B0050"/>
    <w:rsid w:val="007C109D"/>
    <w:rsid w:val="008E65E3"/>
    <w:rsid w:val="00956BC1"/>
    <w:rsid w:val="00962F9E"/>
    <w:rsid w:val="009807A0"/>
    <w:rsid w:val="009E432E"/>
    <w:rsid w:val="00A5331E"/>
    <w:rsid w:val="00A80152"/>
    <w:rsid w:val="00AA1882"/>
    <w:rsid w:val="00B64E52"/>
    <w:rsid w:val="00B75872"/>
    <w:rsid w:val="00B75C10"/>
    <w:rsid w:val="00C45EA9"/>
    <w:rsid w:val="00CD4B6F"/>
    <w:rsid w:val="00CF6A28"/>
    <w:rsid w:val="00E31D2E"/>
    <w:rsid w:val="00F30A48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2E725-C2F1-4CD7-BD73-1927E816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331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4519</Words>
  <Characters>25762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РЕШЕНИЕ</vt:lpstr>
      <vt:lpstr>ПОЛОЖЕНИЕ</vt:lpstr>
      <vt:lpstr/>
      <vt:lpstr>2. Основные задачи депутатского объединения</vt:lpstr>
      <vt:lpstr>Членство в депутатском объединении.</vt:lpstr>
      <vt:lpstr>Права и обязанности члена депутатского объединения</vt:lpstr>
      <vt:lpstr>5. Руководящие органы депутатского объединения</vt:lpstr>
      <vt:lpstr>Собрание:</vt:lpstr>
      <vt:lpstr>Президиум (Совет) депутатского объединения (далее - Президиум (Совет):</vt:lpstr>
      <vt:lpstr>Президиум (Совет):</vt:lpstr>
      <vt:lpstr>6. Порядок и основания досрочного прекращения полномочий руководителя депутатско</vt:lpstr>
      <vt:lpstr>Аппарат депутатского объединения</vt:lpstr>
      <vt:lpstr>Заключительные положения</vt:lpstr>
    </vt:vector>
  </TitlesOfParts>
  <Company>Kraftway</Company>
  <LinksUpToDate>false</LinksUpToDate>
  <CharactersWithSpaces>30221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Фунтусова Марина Бондовна</dc:creator>
  <cp:lastModifiedBy>User</cp:lastModifiedBy>
  <cp:revision>19</cp:revision>
  <cp:lastPrinted>2019-01-21T06:11:00Z</cp:lastPrinted>
  <dcterms:created xsi:type="dcterms:W3CDTF">2013-09-23T04:17:00Z</dcterms:created>
  <dcterms:modified xsi:type="dcterms:W3CDTF">2019-04-10T09:08:00Z</dcterms:modified>
</cp:coreProperties>
</file>